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  <w:t>Форми для подання інформаційного запиту у письмовому виді:</w:t>
      </w:r>
    </w:p>
    <w:p w:rsid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uk-UA"/>
        </w:rPr>
      </w:pPr>
    </w:p>
    <w:p w:rsidR="000576CC" w:rsidRPr="000576CC" w:rsidRDefault="00067DE6" w:rsidP="000576CC">
      <w:pPr>
        <w:pStyle w:val="a7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0576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 фізичної особи; (зразок додаток 1)</w:t>
      </w:r>
    </w:p>
    <w:p w:rsidR="000576CC" w:rsidRDefault="000576CC" w:rsidP="00067D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576CC" w:rsidRDefault="000576CC" w:rsidP="00067D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067DE6" w:rsidRPr="00067DE6" w:rsidRDefault="00067DE6" w:rsidP="00067D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ДОДАТОК 1</w:t>
      </w:r>
    </w:p>
    <w:p w:rsidR="00067DE6" w:rsidRPr="00067DE6" w:rsidRDefault="00067DE6" w:rsidP="00067DE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Форма для подання інформаційного запиту від фізичних осіб в письмовому вигляді</w:t>
      </w:r>
    </w:p>
    <w:p w:rsidR="00067DE6" w:rsidRPr="00067DE6" w:rsidRDefault="00067DE6" w:rsidP="00067D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Default="00067DE6" w:rsidP="00067D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ЗАПИТ</w:t>
      </w:r>
    </w:p>
    <w:p w:rsidR="00067DE6" w:rsidRPr="00067DE6" w:rsidRDefault="00067DE6" w:rsidP="0005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для отримання публічної інформації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67DE6" w:rsidRPr="00067DE6" w:rsidTr="00067DE6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Розпорядник інформації: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Ківерцівський районний суд Волинської області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Кому: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Голові Ківерцівського районного суду Волинської області Корецькій В.В.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П.І.П. запитувача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Вид, назва, реквізити чи зміст документа, до якого Ви б хотіли отримати доступ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або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Я б хотів отримати доступ до інформації про ….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загальний опис інформації</w:t>
            </w:r>
          </w:p>
        </w:tc>
      </w:tr>
    </w:tbl>
    <w:p w:rsidR="00067DE6" w:rsidRPr="00067DE6" w:rsidRDefault="00067DE6" w:rsidP="0006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Прошу надати мені відповідь у визначений законом термін. Відповідь надати: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поштову адресу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Факсимільним зв’язком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номер факсу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Електронною 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е-</w:t>
            </w:r>
            <w:proofErr w:type="spellStart"/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mail</w:t>
            </w:r>
            <w:proofErr w:type="spellEnd"/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 усній формі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вказати номер телефону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5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Підкресліть обрану категорію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Контактний телефон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Дата запису, підпис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                                               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Зареєстровано_________________________________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                                             _______________________________________________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 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         Від юридичної особи;  (зразок додаток 2)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ДОДАТОК 2</w:t>
      </w:r>
    </w:p>
    <w:p w:rsidR="00067DE6" w:rsidRPr="00067DE6" w:rsidRDefault="00067DE6" w:rsidP="00067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Форма для подання інформаційного запиту від юридичних осіб в письмовому вигляді</w:t>
      </w:r>
    </w:p>
    <w:p w:rsidR="00067DE6" w:rsidRPr="00067DE6" w:rsidRDefault="00067DE6" w:rsidP="00067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ЗАПИТ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для отримання публічної інформації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67DE6" w:rsidRPr="00067DE6" w:rsidTr="00067DE6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Розпорядник інформації: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Ківерцівський районний суд Волинської області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Кому: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Голові Ківерцівського районного суду Волинської області Корецькій В.В.</w:t>
            </w:r>
          </w:p>
        </w:tc>
      </w:tr>
    </w:tbl>
    <w:p w:rsidR="00067DE6" w:rsidRPr="00067DE6" w:rsidRDefault="00067DE6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Підприємство/Організація, юридична особа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П.І.П. представника запитувача, посада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 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Вид, назва, реквізити чи зміст документа, до якого Ви б хотіли отримати доступ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або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Я б хотів отримати доступ до інформації про ….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загальний опис інформації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Прошу надати мені відповідь у визначений законом термін. Відповідь надати: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поштову адресу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Факсимільним зв’язком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номер факсу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Електронною 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е-</w:t>
            </w:r>
            <w:proofErr w:type="spellStart"/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mail</w:t>
            </w:r>
            <w:proofErr w:type="spellEnd"/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 усній формі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вказати номер телефону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Підкресліть обрану категорію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Контактний телефон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Дата запису, підпис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                                               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Зареєстровано_________________________________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                                             ________________________________________________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 </w:t>
      </w:r>
      <w:bookmarkStart w:id="0" w:name="_GoBack"/>
      <w:bookmarkEnd w:id="0"/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         Від об’єднань громадян;  (зразок додаток 3)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67DE6" w:rsidRPr="00067DE6" w:rsidRDefault="00067DE6" w:rsidP="000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ДОДАТОК 3</w:t>
      </w:r>
    </w:p>
    <w:p w:rsidR="00067DE6" w:rsidRPr="00067DE6" w:rsidRDefault="00067DE6" w:rsidP="000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Форма для подання інформаційного запиту від об’єднань громадян в письмовому вигляді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ЗАПИТ</w:t>
      </w:r>
    </w:p>
    <w:p w:rsidR="00067DE6" w:rsidRPr="00067DE6" w:rsidRDefault="00067DE6" w:rsidP="0005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для отримання публічної інформації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Розпорядник інформації: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  <w:r w:rsidR="000576C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Ківерцівський районний суд Волинської області</w:t>
            </w:r>
          </w:p>
          <w:p w:rsidR="000576CC" w:rsidRPr="00067DE6" w:rsidRDefault="000576CC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7DE6" w:rsidRPr="00067DE6" w:rsidRDefault="00067DE6" w:rsidP="0005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Кому:</w:t>
            </w: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="000576C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Голові Ківерцівського районного суду Волинської області Корецькій В.В.</w:t>
            </w:r>
          </w:p>
        </w:tc>
      </w:tr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Об’єднання громадян без статусу юридичної особи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Вид, назва. Реквізити чи зміст документа, до якого Ви б хотіли отримати доступ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або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Я б хотів отримати доступ до інформації про ….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загальний опис інформації</w:t>
            </w:r>
          </w:p>
        </w:tc>
      </w:tr>
    </w:tbl>
    <w:p w:rsidR="00067DE6" w:rsidRPr="00067DE6" w:rsidRDefault="00067DE6" w:rsidP="000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Прошу надати мені відповідь у визначений законом термін. Відповідь надати: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поштову адресу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Факсимільним зв’язком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номер факсу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Електронною поштою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/вказати е-</w:t>
            </w:r>
            <w:proofErr w:type="spellStart"/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mail</w:t>
            </w:r>
            <w:proofErr w:type="spellEnd"/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В усній формі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uk-UA"/>
              </w:rPr>
              <w:t>/ вказати номер телефону</w:t>
            </w:r>
          </w:p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5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Підкресліть обрану категорію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67DE6" w:rsidRPr="00067DE6" w:rsidTr="00067DE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Контактний телефон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  <w:tr w:rsidR="00067DE6" w:rsidRPr="00067DE6" w:rsidTr="00067DE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Дата запису, підпис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DE6" w:rsidRPr="00067DE6" w:rsidRDefault="00067DE6" w:rsidP="00067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67DE6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</w:tr>
    </w:tbl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                                                 </w:t>
      </w:r>
      <w:r w:rsidRPr="00067DE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Зареєстровано________________________________                                             _________________________________________________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</w:p>
    <w:p w:rsidR="00067DE6" w:rsidRPr="00067DE6" w:rsidRDefault="00067DE6" w:rsidP="0006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> </w:t>
      </w:r>
      <w:r w:rsidRPr="00067DE6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електронна пошта:</w:t>
      </w:r>
      <w:r w:rsidRPr="00067D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hyperlink r:id="rId5" w:history="1">
        <w:r w:rsidR="000576CC" w:rsidRPr="00393D14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uk-UA"/>
          </w:rPr>
          <w:t>inbox@kiv.vl.court.gov.ua</w:t>
        </w:r>
      </w:hyperlink>
      <w:r w:rsidR="000576C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</w:p>
    <w:sectPr w:rsidR="00067DE6" w:rsidRPr="00067D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3DC"/>
    <w:multiLevelType w:val="hybridMultilevel"/>
    <w:tmpl w:val="AF2CE122"/>
    <w:lvl w:ilvl="0" w:tplc="3DC639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C8"/>
    <w:rsid w:val="000576CC"/>
    <w:rsid w:val="00067DE6"/>
    <w:rsid w:val="00483C5F"/>
    <w:rsid w:val="007265C8"/>
    <w:rsid w:val="008521E1"/>
    <w:rsid w:val="00F00F18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D954-2DC2-40AD-A151-E5CDDDE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DE6"/>
    <w:rPr>
      <w:b/>
      <w:bCs/>
    </w:rPr>
  </w:style>
  <w:style w:type="character" w:styleId="a4">
    <w:name w:val="Emphasis"/>
    <w:basedOn w:val="a0"/>
    <w:uiPriority w:val="20"/>
    <w:qFormat/>
    <w:rsid w:val="00067DE6"/>
    <w:rPr>
      <w:i/>
      <w:iCs/>
    </w:rPr>
  </w:style>
  <w:style w:type="paragraph" w:styleId="a5">
    <w:name w:val="Normal (Web)"/>
    <w:basedOn w:val="a"/>
    <w:uiPriority w:val="99"/>
    <w:semiHidden/>
    <w:unhideWhenUsed/>
    <w:rsid w:val="000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67DE6"/>
    <w:rPr>
      <w:color w:val="0000FF"/>
      <w:u w:val="single"/>
    </w:rPr>
  </w:style>
  <w:style w:type="paragraph" w:customStyle="1" w:styleId="text-muted">
    <w:name w:val="text-muted"/>
    <w:basedOn w:val="a"/>
    <w:rsid w:val="000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6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v.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2222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2020-06-17T08:49:00Z</dcterms:created>
  <dcterms:modified xsi:type="dcterms:W3CDTF">2020-06-17T09:28:00Z</dcterms:modified>
</cp:coreProperties>
</file>