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10C7" w14:textId="3E6213C3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8"/>
          <w:szCs w:val="28"/>
        </w:rPr>
      </w:pPr>
      <w:r w:rsidRPr="00995533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r w:rsidR="00EC7D4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2460F168" w14:textId="18C7306C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995533">
        <w:rPr>
          <w:rFonts w:ascii="Times New Roman" w:hAnsi="Times New Roman" w:cs="Times New Roman"/>
          <w:b/>
          <w:bCs/>
          <w:sz w:val="28"/>
          <w:szCs w:val="28"/>
        </w:rPr>
        <w:t>до Положення про</w:t>
      </w:r>
      <w:r w:rsidR="00EC7D44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проходження у суді </w:t>
      </w:r>
      <w:r w:rsidRPr="00995533">
        <w:rPr>
          <w:rFonts w:ascii="Times New Roman" w:hAnsi="Times New Roman" w:cs="Times New Roman"/>
          <w:b/>
          <w:bCs/>
          <w:sz w:val="28"/>
          <w:szCs w:val="28"/>
        </w:rPr>
        <w:t xml:space="preserve">стажування </w:t>
      </w:r>
      <w:r w:rsidR="00EC7D44">
        <w:rPr>
          <w:rFonts w:ascii="Times New Roman" w:hAnsi="Times New Roman" w:cs="Times New Roman"/>
          <w:b/>
          <w:bCs/>
          <w:sz w:val="28"/>
          <w:szCs w:val="28"/>
        </w:rPr>
        <w:t xml:space="preserve">осіб, які претендують на </w:t>
      </w:r>
      <w:r w:rsidRPr="00995533">
        <w:rPr>
          <w:rFonts w:ascii="Times New Roman" w:hAnsi="Times New Roman" w:cs="Times New Roman"/>
          <w:b/>
          <w:bCs/>
          <w:sz w:val="28"/>
          <w:szCs w:val="28"/>
        </w:rPr>
        <w:t>посаду помічника судді</w:t>
      </w:r>
    </w:p>
    <w:p w14:paraId="3619EC10" w14:textId="77777777" w:rsidR="00995533" w:rsidRPr="00EC7D44" w:rsidRDefault="00995533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>затвердженого наказом</w:t>
      </w:r>
    </w:p>
    <w:p w14:paraId="1B81EE04" w14:textId="77777777" w:rsidR="00995533" w:rsidRPr="00EC7D44" w:rsidRDefault="00995533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>керівника апарату суду</w:t>
      </w:r>
    </w:p>
    <w:p w14:paraId="6294DEE0" w14:textId="703E0597" w:rsidR="00995533" w:rsidRPr="00EC7D44" w:rsidRDefault="00995533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>від</w:t>
      </w:r>
      <w:r w:rsidR="00EC7D44" w:rsidRPr="00EC7D44">
        <w:rPr>
          <w:rFonts w:ascii="Times New Roman" w:hAnsi="Times New Roman" w:cs="Times New Roman"/>
          <w:bCs/>
          <w:sz w:val="28"/>
          <w:szCs w:val="28"/>
        </w:rPr>
        <w:t xml:space="preserve"> 30.11.2020 р. № 36/01-09 </w:t>
      </w:r>
    </w:p>
    <w:p w14:paraId="635B3D06" w14:textId="77777777" w:rsidR="00EC7D44" w:rsidRDefault="00EC7D44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43725E6" w14:textId="16695E81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Керівнику апарату</w:t>
      </w:r>
    </w:p>
    <w:p w14:paraId="52B598F5" w14:textId="1C6C241D" w:rsidR="00995533" w:rsidRPr="00995533" w:rsidRDefault="00EC7D44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Ківерцівського районного</w:t>
      </w:r>
      <w:r w:rsidR="00995533" w:rsidRPr="00995533">
        <w:rPr>
          <w:rFonts w:ascii="Times New Roman" w:hAnsi="Times New Roman" w:cs="Times New Roman"/>
          <w:sz w:val="28"/>
          <w:szCs w:val="28"/>
        </w:rPr>
        <w:t xml:space="preserve"> суду</w:t>
      </w:r>
    </w:p>
    <w:p w14:paraId="1BB9D5E2" w14:textId="65DAA239" w:rsidR="00995533" w:rsidRPr="00995533" w:rsidRDefault="00EC7D44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Волинської </w:t>
      </w:r>
      <w:r w:rsidR="00995533" w:rsidRPr="00995533">
        <w:rPr>
          <w:rFonts w:ascii="Times New Roman" w:hAnsi="Times New Roman" w:cs="Times New Roman"/>
          <w:sz w:val="28"/>
          <w:szCs w:val="28"/>
        </w:rPr>
        <w:t>області</w:t>
      </w:r>
    </w:p>
    <w:p w14:paraId="434F01A3" w14:textId="32CBD52B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___________________________</w:t>
      </w:r>
      <w:r w:rsidR="00215B9B">
        <w:rPr>
          <w:rFonts w:ascii="Times New Roman" w:hAnsi="Times New Roman" w:cs="Times New Roman"/>
          <w:sz w:val="28"/>
          <w:szCs w:val="28"/>
        </w:rPr>
        <w:t>___</w:t>
      </w:r>
    </w:p>
    <w:p w14:paraId="48FEAF71" w14:textId="77777777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i/>
          <w:iCs/>
          <w:sz w:val="28"/>
          <w:szCs w:val="28"/>
        </w:rPr>
      </w:pPr>
      <w:r w:rsidRPr="00995533">
        <w:rPr>
          <w:rFonts w:ascii="Times New Roman" w:hAnsi="Times New Roman" w:cs="Times New Roman"/>
          <w:i/>
          <w:iCs/>
          <w:sz w:val="28"/>
          <w:szCs w:val="28"/>
        </w:rPr>
        <w:t>(Прізвище, ім’я, по батькові)</w:t>
      </w:r>
    </w:p>
    <w:p w14:paraId="6D9D6B19" w14:textId="4813CFC6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_________________________</w:t>
      </w:r>
      <w:r w:rsidR="00215B9B">
        <w:rPr>
          <w:rFonts w:ascii="Times New Roman" w:hAnsi="Times New Roman" w:cs="Times New Roman"/>
          <w:sz w:val="28"/>
          <w:szCs w:val="28"/>
        </w:rPr>
        <w:t>___</w:t>
      </w:r>
      <w:r w:rsidRPr="00995533">
        <w:rPr>
          <w:rFonts w:ascii="Times New Roman" w:hAnsi="Times New Roman" w:cs="Times New Roman"/>
          <w:sz w:val="28"/>
          <w:szCs w:val="28"/>
        </w:rPr>
        <w:t>__</w:t>
      </w:r>
    </w:p>
    <w:p w14:paraId="4B22913F" w14:textId="6008EA1C" w:rsidR="00995533" w:rsidRPr="00995533" w:rsidRDefault="00995533" w:rsidP="00215B9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iCs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(</w:t>
      </w:r>
      <w:r w:rsidRPr="00995533">
        <w:rPr>
          <w:rFonts w:ascii="Times New Roman" w:hAnsi="Times New Roman" w:cs="Times New Roman"/>
          <w:i/>
          <w:iCs/>
          <w:sz w:val="28"/>
          <w:szCs w:val="28"/>
        </w:rPr>
        <w:t>Прізвище, ім’я, по батькові особи</w:t>
      </w:r>
      <w:r w:rsidR="00215B9B">
        <w:rPr>
          <w:rFonts w:ascii="Times New Roman" w:hAnsi="Times New Roman" w:cs="Times New Roman"/>
          <w:i/>
          <w:iCs/>
          <w:sz w:val="28"/>
          <w:szCs w:val="28"/>
        </w:rPr>
        <w:t xml:space="preserve"> кандидата</w:t>
      </w:r>
      <w:r w:rsidRPr="0099553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2C54735" w14:textId="77777777" w:rsidR="00EC7D44" w:rsidRDefault="00EC7D44" w:rsidP="0099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43A47" w14:textId="77777777" w:rsidR="00EC7D44" w:rsidRDefault="00EC7D44" w:rsidP="00EC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AFEC6" w14:textId="7299879B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533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3312C843" w14:textId="77777777" w:rsidR="00EC7D44" w:rsidRDefault="00EC7D44" w:rsidP="0099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641A2" w14:textId="4138F078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 xml:space="preserve">Прошу допустити мене до стажування на посаду помічника судді </w:t>
      </w:r>
      <w:r w:rsidR="00EC7D44">
        <w:rPr>
          <w:rFonts w:ascii="Times New Roman" w:hAnsi="Times New Roman" w:cs="Times New Roman"/>
          <w:sz w:val="28"/>
          <w:szCs w:val="28"/>
        </w:rPr>
        <w:t xml:space="preserve">Ківерцівського районного суду Волинської області </w:t>
      </w:r>
      <w:r w:rsidRPr="0099553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C7D44">
        <w:rPr>
          <w:rFonts w:ascii="Times New Roman" w:hAnsi="Times New Roman" w:cs="Times New Roman"/>
          <w:sz w:val="28"/>
          <w:szCs w:val="28"/>
        </w:rPr>
        <w:t>_________</w:t>
      </w:r>
      <w:r w:rsidRPr="0099553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CE0D55F" w14:textId="77777777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95533">
        <w:rPr>
          <w:rFonts w:ascii="Times New Roman" w:hAnsi="Times New Roman" w:cs="Times New Roman"/>
          <w:i/>
          <w:iCs/>
          <w:sz w:val="28"/>
          <w:szCs w:val="28"/>
        </w:rPr>
        <w:t>(Прізвище, ім’я, по батькові судді)</w:t>
      </w:r>
    </w:p>
    <w:p w14:paraId="4866582E" w14:textId="77777777" w:rsidR="00995533" w:rsidRPr="00995533" w:rsidRDefault="00995533" w:rsidP="0099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з _____ ___________________ 20___ р. по _____ __________________ 20___ р.</w:t>
      </w:r>
    </w:p>
    <w:p w14:paraId="5515E48D" w14:textId="77777777" w:rsidR="00EC7D44" w:rsidRDefault="00EC7D44" w:rsidP="0099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1BF2B" w14:textId="232BF2DD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З метою ________________</w:t>
      </w:r>
      <w:r w:rsidR="00EC7D44">
        <w:rPr>
          <w:rFonts w:ascii="Times New Roman" w:hAnsi="Times New Roman" w:cs="Times New Roman"/>
          <w:sz w:val="28"/>
          <w:szCs w:val="28"/>
        </w:rPr>
        <w:t>____</w:t>
      </w:r>
      <w:r w:rsidRPr="0099553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01FA205" w14:textId="2427BA8A" w:rsidR="00995533" w:rsidRPr="00995533" w:rsidRDefault="00995533" w:rsidP="0099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C7D44">
        <w:rPr>
          <w:rFonts w:ascii="Times New Roman" w:hAnsi="Times New Roman" w:cs="Times New Roman"/>
          <w:sz w:val="28"/>
          <w:szCs w:val="28"/>
        </w:rPr>
        <w:t>_</w:t>
      </w:r>
      <w:r w:rsidRPr="009955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C7D44">
        <w:rPr>
          <w:rFonts w:ascii="Times New Roman" w:hAnsi="Times New Roman" w:cs="Times New Roman"/>
          <w:sz w:val="28"/>
          <w:szCs w:val="28"/>
        </w:rPr>
        <w:t>_</w:t>
      </w:r>
      <w:r w:rsidRPr="00995533">
        <w:rPr>
          <w:rFonts w:ascii="Times New Roman" w:hAnsi="Times New Roman" w:cs="Times New Roman"/>
          <w:sz w:val="28"/>
          <w:szCs w:val="28"/>
        </w:rPr>
        <w:t>________</w:t>
      </w:r>
      <w:r w:rsidR="00EC7D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95533">
        <w:rPr>
          <w:rFonts w:ascii="Times New Roman" w:hAnsi="Times New Roman" w:cs="Times New Roman"/>
          <w:sz w:val="28"/>
          <w:szCs w:val="28"/>
        </w:rPr>
        <w:t>___.</w:t>
      </w:r>
    </w:p>
    <w:p w14:paraId="38E2FBAC" w14:textId="64D4DB73" w:rsidR="00995533" w:rsidRPr="00995533" w:rsidRDefault="00995533" w:rsidP="00EC7D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Даю згоду на оброблення моїх персональних даних відповідно до вимог Закону</w:t>
      </w:r>
      <w:r w:rsidR="00EC7D44">
        <w:rPr>
          <w:rFonts w:ascii="Times New Roman" w:hAnsi="Times New Roman" w:cs="Times New Roman"/>
          <w:sz w:val="28"/>
          <w:szCs w:val="28"/>
        </w:rPr>
        <w:t xml:space="preserve"> </w:t>
      </w:r>
      <w:r w:rsidRPr="00995533">
        <w:rPr>
          <w:rFonts w:ascii="Times New Roman" w:hAnsi="Times New Roman" w:cs="Times New Roman"/>
          <w:sz w:val="28"/>
          <w:szCs w:val="28"/>
        </w:rPr>
        <w:t>України «Про захист персональних даних».</w:t>
      </w:r>
    </w:p>
    <w:p w14:paraId="25718B5F" w14:textId="77777777" w:rsidR="00EC7D44" w:rsidRDefault="00EC7D44" w:rsidP="0099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910EF" w14:textId="77777777" w:rsidR="00EC7D44" w:rsidRDefault="00EC7D44" w:rsidP="0099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DD23E" w14:textId="01EAD092" w:rsidR="00995533" w:rsidRPr="00995533" w:rsidRDefault="00995533" w:rsidP="0099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EC7D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5533">
        <w:rPr>
          <w:rFonts w:ascii="Times New Roman" w:hAnsi="Times New Roman" w:cs="Times New Roman"/>
          <w:sz w:val="28"/>
          <w:szCs w:val="28"/>
        </w:rPr>
        <w:t>_______________</w:t>
      </w:r>
      <w:r w:rsidR="00EC7D44">
        <w:rPr>
          <w:rFonts w:ascii="Times New Roman" w:hAnsi="Times New Roman" w:cs="Times New Roman"/>
          <w:sz w:val="28"/>
          <w:szCs w:val="28"/>
        </w:rPr>
        <w:t xml:space="preserve">                 __________________</w:t>
      </w:r>
    </w:p>
    <w:p w14:paraId="1E13BAEB" w14:textId="264B17C5" w:rsidR="00E114DE" w:rsidRPr="00EC7D44" w:rsidRDefault="00EC7D44" w:rsidP="009955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(дата)                                         </w:t>
      </w:r>
      <w:r w:rsidR="00995533" w:rsidRPr="00692CA6"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</w:t>
      </w:r>
      <w:proofErr w:type="spellStart"/>
      <w:r w:rsidR="00995533" w:rsidRPr="00692CA6">
        <w:rPr>
          <w:rFonts w:ascii="Times New Roman" w:hAnsi="Times New Roman"/>
          <w:i/>
          <w:iCs/>
          <w:sz w:val="28"/>
          <w:szCs w:val="28"/>
          <w:lang w:val="ru-RU"/>
        </w:rPr>
        <w:t>ідпис</w:t>
      </w:r>
      <w:proofErr w:type="spellEnd"/>
      <w:r w:rsidR="00995533" w:rsidRPr="00692CA6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(ПІБ кандидата)</w:t>
      </w:r>
    </w:p>
    <w:p w14:paraId="1019F4BA" w14:textId="4ECE358C" w:rsidR="00E114DE" w:rsidRPr="00995533" w:rsidRDefault="00E114DE" w:rsidP="00FF7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E91B9E" w14:textId="24D55B7C" w:rsidR="00E114DE" w:rsidRPr="00995533" w:rsidRDefault="00E114DE" w:rsidP="0064410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8236AC8" w14:textId="71C4401D" w:rsidR="00E114DE" w:rsidRPr="00995533" w:rsidRDefault="00E114DE" w:rsidP="0064410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0DC80FD" w14:textId="4DE50B86" w:rsidR="00E114DE" w:rsidRPr="00995533" w:rsidRDefault="00EC7D44" w:rsidP="00EC7D4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--------------------------------------------------------------------------------------------------</w:t>
      </w:r>
    </w:p>
    <w:p w14:paraId="08A3A2AC" w14:textId="08A462F3" w:rsidR="00E114DE" w:rsidRPr="00995533" w:rsidRDefault="00E114DE" w:rsidP="0064410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574BC2D" w14:textId="77777777" w:rsidR="00E114DE" w:rsidRPr="00995533" w:rsidRDefault="00E114DE" w:rsidP="0064410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8F3A506" w14:textId="260EB1D8" w:rsidR="00A20DD6" w:rsidRDefault="00A20DD6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1CC97D11" w14:textId="6238240F" w:rsidR="00A20DD6" w:rsidRDefault="00A20DD6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1ECC3CE0" w14:textId="1C4826A8" w:rsidR="00785CC4" w:rsidRDefault="00785CC4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16FFC73C" w14:textId="6D8B1838" w:rsidR="00785CC4" w:rsidRDefault="00785CC4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0C2D0ADE" w14:textId="37069721" w:rsidR="00785CC4" w:rsidRDefault="00785CC4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</w:p>
    <w:sectPr w:rsidR="00785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9C0"/>
    <w:multiLevelType w:val="hybridMultilevel"/>
    <w:tmpl w:val="D5BE8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E78"/>
    <w:multiLevelType w:val="hybridMultilevel"/>
    <w:tmpl w:val="4E02317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2B1C86"/>
    <w:multiLevelType w:val="hybridMultilevel"/>
    <w:tmpl w:val="D69A8C8E"/>
    <w:lvl w:ilvl="0" w:tplc="8526A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8B3"/>
    <w:multiLevelType w:val="hybridMultilevel"/>
    <w:tmpl w:val="B1AA3662"/>
    <w:lvl w:ilvl="0" w:tplc="39723A5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2A0EBE"/>
    <w:multiLevelType w:val="hybridMultilevel"/>
    <w:tmpl w:val="4E02317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D32539"/>
    <w:multiLevelType w:val="hybridMultilevel"/>
    <w:tmpl w:val="60DC5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DD"/>
    <w:rsid w:val="00060844"/>
    <w:rsid w:val="00062C17"/>
    <w:rsid w:val="00074CE9"/>
    <w:rsid w:val="0007772A"/>
    <w:rsid w:val="00086CC8"/>
    <w:rsid w:val="000D2478"/>
    <w:rsid w:val="00104605"/>
    <w:rsid w:val="001070F9"/>
    <w:rsid w:val="001339BF"/>
    <w:rsid w:val="001343D4"/>
    <w:rsid w:val="00156961"/>
    <w:rsid w:val="00156F1E"/>
    <w:rsid w:val="00172D30"/>
    <w:rsid w:val="00177A53"/>
    <w:rsid w:val="001842DD"/>
    <w:rsid w:val="00194D25"/>
    <w:rsid w:val="001A4235"/>
    <w:rsid w:val="001C34F7"/>
    <w:rsid w:val="001D6C68"/>
    <w:rsid w:val="001E0C41"/>
    <w:rsid w:val="001F5A9D"/>
    <w:rsid w:val="001F5C19"/>
    <w:rsid w:val="0020296C"/>
    <w:rsid w:val="00215B9B"/>
    <w:rsid w:val="00217096"/>
    <w:rsid w:val="0021785C"/>
    <w:rsid w:val="00225D78"/>
    <w:rsid w:val="0024472A"/>
    <w:rsid w:val="00245008"/>
    <w:rsid w:val="00256219"/>
    <w:rsid w:val="00271144"/>
    <w:rsid w:val="002741B3"/>
    <w:rsid w:val="0027546F"/>
    <w:rsid w:val="002871F8"/>
    <w:rsid w:val="00287D7E"/>
    <w:rsid w:val="00295A72"/>
    <w:rsid w:val="002C01AA"/>
    <w:rsid w:val="002C1435"/>
    <w:rsid w:val="002D4500"/>
    <w:rsid w:val="002D54F3"/>
    <w:rsid w:val="002E7F7F"/>
    <w:rsid w:val="002F23FC"/>
    <w:rsid w:val="002F5977"/>
    <w:rsid w:val="00300DB3"/>
    <w:rsid w:val="003038A4"/>
    <w:rsid w:val="00307B28"/>
    <w:rsid w:val="00317FEA"/>
    <w:rsid w:val="00335B1A"/>
    <w:rsid w:val="003470CA"/>
    <w:rsid w:val="003A3ECB"/>
    <w:rsid w:val="003A68D4"/>
    <w:rsid w:val="003B2688"/>
    <w:rsid w:val="003C0886"/>
    <w:rsid w:val="003D195D"/>
    <w:rsid w:val="00432341"/>
    <w:rsid w:val="00437252"/>
    <w:rsid w:val="0043725D"/>
    <w:rsid w:val="00461163"/>
    <w:rsid w:val="004645FC"/>
    <w:rsid w:val="00474073"/>
    <w:rsid w:val="004916B3"/>
    <w:rsid w:val="004A2013"/>
    <w:rsid w:val="004C11E2"/>
    <w:rsid w:val="004E2BB2"/>
    <w:rsid w:val="004E2FE6"/>
    <w:rsid w:val="004E629A"/>
    <w:rsid w:val="004F2094"/>
    <w:rsid w:val="00544F9F"/>
    <w:rsid w:val="00556EE3"/>
    <w:rsid w:val="005617F5"/>
    <w:rsid w:val="00564A4A"/>
    <w:rsid w:val="005B12E0"/>
    <w:rsid w:val="005B4886"/>
    <w:rsid w:val="005B6B2A"/>
    <w:rsid w:val="005C0141"/>
    <w:rsid w:val="005E0E94"/>
    <w:rsid w:val="005E7A5B"/>
    <w:rsid w:val="00644100"/>
    <w:rsid w:val="0064548B"/>
    <w:rsid w:val="00653450"/>
    <w:rsid w:val="00671C72"/>
    <w:rsid w:val="0067518B"/>
    <w:rsid w:val="00692CA6"/>
    <w:rsid w:val="006A2DA4"/>
    <w:rsid w:val="006F6326"/>
    <w:rsid w:val="00705AA9"/>
    <w:rsid w:val="00720E4B"/>
    <w:rsid w:val="00726FD6"/>
    <w:rsid w:val="007311D2"/>
    <w:rsid w:val="00745E82"/>
    <w:rsid w:val="00747B99"/>
    <w:rsid w:val="007669E3"/>
    <w:rsid w:val="00772676"/>
    <w:rsid w:val="0078164E"/>
    <w:rsid w:val="00785CC4"/>
    <w:rsid w:val="007C1968"/>
    <w:rsid w:val="007C4A1D"/>
    <w:rsid w:val="007F459C"/>
    <w:rsid w:val="007F5BDC"/>
    <w:rsid w:val="00812068"/>
    <w:rsid w:val="0084487D"/>
    <w:rsid w:val="008460C4"/>
    <w:rsid w:val="0086714B"/>
    <w:rsid w:val="008767C4"/>
    <w:rsid w:val="0089527B"/>
    <w:rsid w:val="008A1B95"/>
    <w:rsid w:val="008E6E33"/>
    <w:rsid w:val="008F3B6E"/>
    <w:rsid w:val="008F4186"/>
    <w:rsid w:val="009003BD"/>
    <w:rsid w:val="00905D0A"/>
    <w:rsid w:val="00930488"/>
    <w:rsid w:val="0094348B"/>
    <w:rsid w:val="0094456D"/>
    <w:rsid w:val="00950C40"/>
    <w:rsid w:val="00980317"/>
    <w:rsid w:val="0099261F"/>
    <w:rsid w:val="00995533"/>
    <w:rsid w:val="009A0B1A"/>
    <w:rsid w:val="009A5B77"/>
    <w:rsid w:val="009B2E18"/>
    <w:rsid w:val="009B7958"/>
    <w:rsid w:val="009C1AFD"/>
    <w:rsid w:val="009D313A"/>
    <w:rsid w:val="009D66F4"/>
    <w:rsid w:val="009D7824"/>
    <w:rsid w:val="009F1533"/>
    <w:rsid w:val="00A20DD6"/>
    <w:rsid w:val="00A22AD2"/>
    <w:rsid w:val="00A23C2E"/>
    <w:rsid w:val="00A55886"/>
    <w:rsid w:val="00A57E11"/>
    <w:rsid w:val="00A66EA2"/>
    <w:rsid w:val="00A74E5C"/>
    <w:rsid w:val="00A97A47"/>
    <w:rsid w:val="00AD223E"/>
    <w:rsid w:val="00AE4F7C"/>
    <w:rsid w:val="00B420CB"/>
    <w:rsid w:val="00B44367"/>
    <w:rsid w:val="00B62DBC"/>
    <w:rsid w:val="00B64754"/>
    <w:rsid w:val="00B8077D"/>
    <w:rsid w:val="00BC1220"/>
    <w:rsid w:val="00BE6C4B"/>
    <w:rsid w:val="00BF41C4"/>
    <w:rsid w:val="00C320EC"/>
    <w:rsid w:val="00C42472"/>
    <w:rsid w:val="00C44C0C"/>
    <w:rsid w:val="00C46F5E"/>
    <w:rsid w:val="00C571CC"/>
    <w:rsid w:val="00C62A9F"/>
    <w:rsid w:val="00C6428D"/>
    <w:rsid w:val="00C65A3B"/>
    <w:rsid w:val="00C70B5F"/>
    <w:rsid w:val="00C80B4A"/>
    <w:rsid w:val="00CA2876"/>
    <w:rsid w:val="00CC00C5"/>
    <w:rsid w:val="00CC398B"/>
    <w:rsid w:val="00CC7EA0"/>
    <w:rsid w:val="00CD2338"/>
    <w:rsid w:val="00CF1551"/>
    <w:rsid w:val="00CF712E"/>
    <w:rsid w:val="00D21776"/>
    <w:rsid w:val="00D33D0F"/>
    <w:rsid w:val="00D767E5"/>
    <w:rsid w:val="00D96185"/>
    <w:rsid w:val="00DA73E7"/>
    <w:rsid w:val="00DD4577"/>
    <w:rsid w:val="00E114DE"/>
    <w:rsid w:val="00E3082A"/>
    <w:rsid w:val="00E37527"/>
    <w:rsid w:val="00E60261"/>
    <w:rsid w:val="00E65774"/>
    <w:rsid w:val="00E92A8D"/>
    <w:rsid w:val="00EA1A80"/>
    <w:rsid w:val="00EB06D2"/>
    <w:rsid w:val="00EB12DB"/>
    <w:rsid w:val="00EC06CA"/>
    <w:rsid w:val="00EC7D44"/>
    <w:rsid w:val="00ED0272"/>
    <w:rsid w:val="00ED4D45"/>
    <w:rsid w:val="00ED6AD2"/>
    <w:rsid w:val="00EE4790"/>
    <w:rsid w:val="00EF06D7"/>
    <w:rsid w:val="00EF4A97"/>
    <w:rsid w:val="00F030CA"/>
    <w:rsid w:val="00F24706"/>
    <w:rsid w:val="00F81660"/>
    <w:rsid w:val="00FB1782"/>
    <w:rsid w:val="00FD7CE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174B"/>
  <w15:chartTrackingRefBased/>
  <w15:docId w15:val="{72609A3E-4CCB-4433-9942-DBB30AF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 текст"/>
    <w:basedOn w:val="a"/>
    <w:link w:val="a4"/>
    <w:uiPriority w:val="1"/>
    <w:qFormat/>
    <w:rsid w:val="00287D7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інтервалів Знак"/>
    <w:aliases w:val="основной текст Знак"/>
    <w:basedOn w:val="a0"/>
    <w:link w:val="a3"/>
    <w:uiPriority w:val="1"/>
    <w:rsid w:val="00287D7E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5">
    <w:name w:val="Subtle Emphasis"/>
    <w:basedOn w:val="a0"/>
    <w:uiPriority w:val="19"/>
    <w:qFormat/>
    <w:rsid w:val="00287D7E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5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34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4456D"/>
    <w:pPr>
      <w:ind w:left="720"/>
      <w:contextualSpacing/>
    </w:pPr>
  </w:style>
  <w:style w:type="character" w:customStyle="1" w:styleId="rvts0">
    <w:name w:val="rvts0"/>
    <w:basedOn w:val="a0"/>
    <w:rsid w:val="004916B3"/>
  </w:style>
  <w:style w:type="character" w:styleId="a9">
    <w:name w:val="Hyperlink"/>
    <w:basedOn w:val="a0"/>
    <w:uiPriority w:val="99"/>
    <w:semiHidden/>
    <w:unhideWhenUsed/>
    <w:rsid w:val="004916B3"/>
    <w:rPr>
      <w:color w:val="0000FF"/>
      <w:u w:val="single"/>
    </w:rPr>
  </w:style>
  <w:style w:type="character" w:customStyle="1" w:styleId="postbody">
    <w:name w:val="postbody"/>
    <w:basedOn w:val="a0"/>
    <w:rsid w:val="009D313A"/>
  </w:style>
  <w:style w:type="character" w:styleId="aa">
    <w:name w:val="annotation reference"/>
    <w:basedOn w:val="a0"/>
    <w:uiPriority w:val="99"/>
    <w:semiHidden/>
    <w:unhideWhenUsed/>
    <w:rsid w:val="00564A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A4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64A4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A4A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64A4A"/>
    <w:rPr>
      <w:b/>
      <w:bCs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EB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Звичайний (веб) Знак"/>
    <w:basedOn w:val="a0"/>
    <w:link w:val="af"/>
    <w:uiPriority w:val="99"/>
    <w:rsid w:val="00EB06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ormattedText">
    <w:name w:val="Preformatted Text"/>
    <w:basedOn w:val="a"/>
    <w:qFormat/>
    <w:rsid w:val="0006084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rvts9">
    <w:name w:val="rvts9"/>
    <w:basedOn w:val="a0"/>
    <w:rsid w:val="00E60261"/>
  </w:style>
  <w:style w:type="paragraph" w:customStyle="1" w:styleId="rvps181">
    <w:name w:val="rvps181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2">
    <w:name w:val="rvps182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17FEA"/>
  </w:style>
  <w:style w:type="paragraph" w:customStyle="1" w:styleId="af1">
    <w:name w:val="без інтервала"/>
    <w:basedOn w:val="a3"/>
    <w:link w:val="af2"/>
    <w:qFormat/>
    <w:rsid w:val="00317FEA"/>
    <w:rPr>
      <w:rFonts w:ascii="Times New Roman" w:hAnsi="Times New Roman"/>
      <w:lang w:val="ru-RU"/>
    </w:rPr>
  </w:style>
  <w:style w:type="character" w:customStyle="1" w:styleId="af2">
    <w:name w:val="без інтервала Знак"/>
    <w:basedOn w:val="a4"/>
    <w:link w:val="af1"/>
    <w:rsid w:val="00317FEA"/>
    <w:rPr>
      <w:rFonts w:ascii="Times New Roman" w:eastAsia="Times New Roman" w:hAnsi="Times New Roman" w:cs="Times New Roman"/>
      <w:sz w:val="24"/>
      <w:szCs w:val="32"/>
      <w:lang w:val="ru-RU" w:bidi="en-US"/>
    </w:rPr>
  </w:style>
  <w:style w:type="paragraph" w:styleId="HTML">
    <w:name w:val="HTML Preformatted"/>
    <w:basedOn w:val="a"/>
    <w:link w:val="HTML0"/>
    <w:uiPriority w:val="99"/>
    <w:unhideWhenUsed/>
    <w:rsid w:val="009A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A5B7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1C34F7"/>
    <w:rPr>
      <w:rFonts w:cs="Times New Roman"/>
    </w:rPr>
  </w:style>
  <w:style w:type="paragraph" w:customStyle="1" w:styleId="rtejustify">
    <w:name w:val="rtejustify"/>
    <w:basedOn w:val="a"/>
    <w:rsid w:val="001C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3">
    <w:name w:val="Strong"/>
    <w:basedOn w:val="a0"/>
    <w:uiPriority w:val="22"/>
    <w:qFormat/>
    <w:rsid w:val="001C34F7"/>
    <w:rPr>
      <w:b/>
      <w:bCs/>
    </w:rPr>
  </w:style>
  <w:style w:type="table" w:styleId="af4">
    <w:name w:val="Table Grid"/>
    <w:basedOn w:val="a1"/>
    <w:uiPriority w:val="39"/>
    <w:rsid w:val="0069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03C6-345D-4D35-9065-0ADB2821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Ківерцівський районний суд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Щурук</dc:creator>
  <cp:keywords/>
  <dc:description/>
  <cp:lastModifiedBy>RePack by Diakov</cp:lastModifiedBy>
  <cp:revision>127</cp:revision>
  <cp:lastPrinted>2021-02-23T11:31:00Z</cp:lastPrinted>
  <dcterms:created xsi:type="dcterms:W3CDTF">2020-02-02T16:35:00Z</dcterms:created>
  <dcterms:modified xsi:type="dcterms:W3CDTF">2021-03-02T08:22:00Z</dcterms:modified>
</cp:coreProperties>
</file>