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51B4" w14:textId="208F07C1" w:rsidR="00556EE3" w:rsidRPr="00995533" w:rsidRDefault="00556EE3" w:rsidP="00556EE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28"/>
          <w:szCs w:val="28"/>
        </w:rPr>
      </w:pPr>
      <w:r w:rsidRPr="00995533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6FD42DDF" w14:textId="77777777" w:rsidR="00556EE3" w:rsidRPr="00995533" w:rsidRDefault="00556EE3" w:rsidP="00556EE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995533">
        <w:rPr>
          <w:rFonts w:ascii="Times New Roman" w:hAnsi="Times New Roman" w:cs="Times New Roman"/>
          <w:b/>
          <w:bCs/>
          <w:sz w:val="28"/>
          <w:szCs w:val="28"/>
        </w:rPr>
        <w:t>до Положення 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проходження у суді </w:t>
      </w:r>
      <w:r w:rsidRPr="00995533">
        <w:rPr>
          <w:rFonts w:ascii="Times New Roman" w:hAnsi="Times New Roman" w:cs="Times New Roman"/>
          <w:b/>
          <w:bCs/>
          <w:sz w:val="28"/>
          <w:szCs w:val="28"/>
        </w:rPr>
        <w:t xml:space="preserve">стажування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осіб, які претендують на </w:t>
      </w:r>
      <w:r w:rsidRPr="00995533">
        <w:rPr>
          <w:rFonts w:ascii="Times New Roman" w:hAnsi="Times New Roman" w:cs="Times New Roman"/>
          <w:b/>
          <w:bCs/>
          <w:sz w:val="28"/>
          <w:szCs w:val="28"/>
        </w:rPr>
        <w:t>посаду помічника судді</w:t>
      </w:r>
    </w:p>
    <w:p w14:paraId="39F0A8CA" w14:textId="77777777" w:rsidR="00556EE3" w:rsidRPr="00EC7D44" w:rsidRDefault="00556EE3" w:rsidP="00556EE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EC7D44">
        <w:rPr>
          <w:rFonts w:ascii="Times New Roman" w:hAnsi="Times New Roman" w:cs="Times New Roman"/>
          <w:bCs/>
          <w:sz w:val="28"/>
          <w:szCs w:val="28"/>
        </w:rPr>
        <w:t>затвердженого наказом</w:t>
      </w:r>
    </w:p>
    <w:p w14:paraId="6088330F" w14:textId="77777777" w:rsidR="00556EE3" w:rsidRPr="00EC7D44" w:rsidRDefault="00556EE3" w:rsidP="00556EE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EC7D44">
        <w:rPr>
          <w:rFonts w:ascii="Times New Roman" w:hAnsi="Times New Roman" w:cs="Times New Roman"/>
          <w:bCs/>
          <w:sz w:val="28"/>
          <w:szCs w:val="28"/>
        </w:rPr>
        <w:t>керівника апарату суду</w:t>
      </w:r>
    </w:p>
    <w:p w14:paraId="641BB2F2" w14:textId="77777777" w:rsidR="00556EE3" w:rsidRPr="00EC7D44" w:rsidRDefault="00556EE3" w:rsidP="00556EE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EC7D44">
        <w:rPr>
          <w:rFonts w:ascii="Times New Roman" w:hAnsi="Times New Roman" w:cs="Times New Roman"/>
          <w:bCs/>
          <w:sz w:val="28"/>
          <w:szCs w:val="28"/>
        </w:rPr>
        <w:t xml:space="preserve">від 30.11.2020 р. № 36/01-09 </w:t>
      </w:r>
    </w:p>
    <w:p w14:paraId="00D7DD4D" w14:textId="745183C0" w:rsidR="00692CA6" w:rsidRDefault="00692CA6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bookmarkEnd w:id="0"/>
    </w:p>
    <w:p w14:paraId="7638401A" w14:textId="67002BA4" w:rsidR="00692CA6" w:rsidRDefault="00692CA6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0C9718B5" w14:textId="1B9BA156" w:rsidR="00692CA6" w:rsidRDefault="00692CA6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3C8921F4" w14:textId="73E872F1" w:rsidR="00692CA6" w:rsidRPr="000D2478" w:rsidRDefault="00692CA6" w:rsidP="000D247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357EB0" w14:textId="77777777" w:rsidR="000D2478" w:rsidRPr="000D2478" w:rsidRDefault="000D2478" w:rsidP="000D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78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</w:p>
    <w:p w14:paraId="4C49F0B7" w14:textId="77777777" w:rsidR="000D2478" w:rsidRPr="000D2478" w:rsidRDefault="000D2478" w:rsidP="000D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478">
        <w:rPr>
          <w:rFonts w:ascii="Times New Roman" w:hAnsi="Times New Roman" w:cs="Times New Roman"/>
          <w:b/>
          <w:bCs/>
          <w:sz w:val="28"/>
          <w:szCs w:val="28"/>
        </w:rPr>
        <w:t>про результати стажування кандидата на посаду помічника судді</w:t>
      </w:r>
    </w:p>
    <w:p w14:paraId="378E7792" w14:textId="772C3E35" w:rsidR="00692CA6" w:rsidRPr="000D2478" w:rsidRDefault="000D2478" w:rsidP="000D247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D2478">
        <w:rPr>
          <w:rFonts w:ascii="Times New Roman" w:hAnsi="Times New Roman"/>
          <w:b/>
          <w:bCs/>
          <w:sz w:val="28"/>
          <w:szCs w:val="28"/>
          <w:lang w:val="uk-UA"/>
        </w:rPr>
        <w:t>Ківерцівського районного с</w:t>
      </w:r>
      <w:r w:rsidRPr="000D2478">
        <w:rPr>
          <w:rFonts w:ascii="Times New Roman" w:hAnsi="Times New Roman"/>
          <w:b/>
          <w:bCs/>
          <w:sz w:val="28"/>
          <w:szCs w:val="28"/>
          <w:lang w:val="ru-RU"/>
        </w:rPr>
        <w:t xml:space="preserve">уду </w:t>
      </w:r>
      <w:r w:rsidRPr="000D2478">
        <w:rPr>
          <w:rFonts w:ascii="Times New Roman" w:hAnsi="Times New Roman"/>
          <w:b/>
          <w:bCs/>
          <w:sz w:val="28"/>
          <w:szCs w:val="28"/>
          <w:lang w:val="uk-UA"/>
        </w:rPr>
        <w:t>Волинської</w:t>
      </w:r>
      <w:r w:rsidRPr="000D247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2478">
        <w:rPr>
          <w:rFonts w:ascii="Times New Roman" w:hAnsi="Times New Roman"/>
          <w:b/>
          <w:bCs/>
          <w:sz w:val="28"/>
          <w:szCs w:val="28"/>
          <w:lang w:val="ru-RU"/>
        </w:rPr>
        <w:t>області</w:t>
      </w:r>
      <w:proofErr w:type="spellEnd"/>
    </w:p>
    <w:p w14:paraId="318F27E6" w14:textId="5BFA689C" w:rsidR="00692CA6" w:rsidRPr="000D2478" w:rsidRDefault="00692CA6" w:rsidP="000D247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7C07E52" w14:textId="7E87B4AA" w:rsidR="003C0886" w:rsidRDefault="000D2478" w:rsidP="000D2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78">
        <w:rPr>
          <w:rFonts w:ascii="Times New Roman" w:hAnsi="Times New Roman" w:cs="Times New Roman"/>
          <w:sz w:val="28"/>
          <w:szCs w:val="28"/>
        </w:rPr>
        <w:t xml:space="preserve">Відповідно до наказу від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478">
        <w:rPr>
          <w:rFonts w:ascii="Times New Roman" w:hAnsi="Times New Roman" w:cs="Times New Roman"/>
          <w:sz w:val="28"/>
          <w:szCs w:val="28"/>
        </w:rPr>
        <w:t>_</w:t>
      </w:r>
      <w:r w:rsidR="003C088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="003C08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D247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20__р.</w:t>
      </w:r>
      <w:r w:rsidRPr="000D2478">
        <w:rPr>
          <w:rFonts w:ascii="Times New Roman" w:hAnsi="Times New Roman" w:cs="Times New Roman"/>
          <w:sz w:val="28"/>
          <w:szCs w:val="28"/>
        </w:rPr>
        <w:t>№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D2478">
        <w:rPr>
          <w:rFonts w:ascii="Times New Roman" w:hAnsi="Times New Roman" w:cs="Times New Roman"/>
          <w:sz w:val="28"/>
          <w:szCs w:val="28"/>
        </w:rPr>
        <w:t xml:space="preserve">______ </w:t>
      </w:r>
    </w:p>
    <w:p w14:paraId="0025140D" w14:textId="7DC9E5DA" w:rsidR="003C0886" w:rsidRDefault="003C0886" w:rsidP="003C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____________________________________________________________________      </w:t>
      </w:r>
    </w:p>
    <w:p w14:paraId="4D38C41D" w14:textId="4583CA31" w:rsidR="003C0886" w:rsidRPr="000D2478" w:rsidRDefault="003C0886" w:rsidP="003C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2478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ПІБ особи, яка проходила стажування)</w:t>
      </w:r>
    </w:p>
    <w:p w14:paraId="5CED845E" w14:textId="77777777" w:rsidR="003C0886" w:rsidRDefault="003C0886" w:rsidP="000D2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271ECA" w14:textId="3270F177" w:rsidR="000D2478" w:rsidRPr="000D2478" w:rsidRDefault="000D2478" w:rsidP="000D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47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47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 п</w:t>
      </w:r>
      <w:r w:rsidRPr="000D24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D24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C0886" w:rsidRPr="003C0886">
        <w:rPr>
          <w:rFonts w:ascii="Times New Roman" w:hAnsi="Times New Roman" w:cs="Times New Roman"/>
          <w:iCs/>
          <w:sz w:val="28"/>
          <w:szCs w:val="28"/>
        </w:rPr>
        <w:t>пройшов (ла)</w:t>
      </w:r>
      <w:r w:rsidRPr="000D2478">
        <w:rPr>
          <w:rFonts w:ascii="Times New Roman" w:hAnsi="Times New Roman" w:cs="Times New Roman"/>
          <w:sz w:val="28"/>
          <w:szCs w:val="28"/>
        </w:rPr>
        <w:t xml:space="preserve"> стажування на посаді помічника судді ________</w:t>
      </w:r>
      <w:r w:rsidR="003C0886">
        <w:rPr>
          <w:rFonts w:ascii="Times New Roman" w:hAnsi="Times New Roman" w:cs="Times New Roman"/>
          <w:sz w:val="28"/>
          <w:szCs w:val="28"/>
        </w:rPr>
        <w:t>___________________________</w:t>
      </w:r>
      <w:r w:rsidRPr="000D2478">
        <w:rPr>
          <w:rFonts w:ascii="Times New Roman" w:hAnsi="Times New Roman" w:cs="Times New Roman"/>
          <w:sz w:val="28"/>
          <w:szCs w:val="28"/>
        </w:rPr>
        <w:t>__________________</w:t>
      </w:r>
      <w:r w:rsidR="003C0886">
        <w:rPr>
          <w:rFonts w:ascii="Times New Roman" w:hAnsi="Times New Roman" w:cs="Times New Roman"/>
          <w:sz w:val="28"/>
          <w:szCs w:val="28"/>
        </w:rPr>
        <w:t>.</w:t>
      </w:r>
    </w:p>
    <w:p w14:paraId="64D50E36" w14:textId="11BA30CE" w:rsidR="000D2478" w:rsidRPr="000D2478" w:rsidRDefault="003C0886" w:rsidP="000D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  <w:r w:rsidR="000D2478" w:rsidRPr="000D2478">
        <w:rPr>
          <w:rFonts w:ascii="Times New Roman" w:hAnsi="Times New Roman" w:cs="Times New Roman"/>
          <w:i/>
          <w:iCs/>
          <w:sz w:val="28"/>
          <w:szCs w:val="28"/>
        </w:rPr>
        <w:t>(ініціали, прізвище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судді</w:t>
      </w:r>
      <w:r w:rsidR="000D2478" w:rsidRPr="000D247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C8F1DDC" w14:textId="77777777" w:rsidR="000D2478" w:rsidRPr="000D2478" w:rsidRDefault="000D2478" w:rsidP="003C0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78">
        <w:rPr>
          <w:rFonts w:ascii="Times New Roman" w:hAnsi="Times New Roman" w:cs="Times New Roman"/>
          <w:sz w:val="28"/>
          <w:szCs w:val="28"/>
        </w:rPr>
        <w:t>Стажування відбувалось відповідно до Індивідуального плану стажування.</w:t>
      </w:r>
    </w:p>
    <w:p w14:paraId="402B760C" w14:textId="20DCB863" w:rsidR="000D2478" w:rsidRPr="000D2478" w:rsidRDefault="000D2478" w:rsidP="003C0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478">
        <w:rPr>
          <w:rFonts w:ascii="Times New Roman" w:hAnsi="Times New Roman" w:cs="Times New Roman"/>
          <w:sz w:val="28"/>
          <w:szCs w:val="28"/>
        </w:rPr>
        <w:t>Обсяг виконаних завдань, передбачених Індивідуальним планом стажування на</w:t>
      </w:r>
      <w:r w:rsidR="003C0886">
        <w:rPr>
          <w:rFonts w:ascii="Times New Roman" w:hAnsi="Times New Roman" w:cs="Times New Roman"/>
          <w:sz w:val="28"/>
          <w:szCs w:val="28"/>
        </w:rPr>
        <w:t xml:space="preserve"> </w:t>
      </w:r>
      <w:r w:rsidRPr="000D2478">
        <w:rPr>
          <w:rFonts w:ascii="Times New Roman" w:hAnsi="Times New Roman" w:cs="Times New Roman"/>
          <w:sz w:val="28"/>
          <w:szCs w:val="28"/>
        </w:rPr>
        <w:t>посаді помічника судді, виконано/не виконано в повному обсязі.</w:t>
      </w:r>
    </w:p>
    <w:p w14:paraId="480AD548" w14:textId="0D0A1A18" w:rsidR="003C0886" w:rsidRDefault="000D2478" w:rsidP="003C088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C0886">
        <w:rPr>
          <w:rFonts w:ascii="Times New Roman" w:hAnsi="Times New Roman"/>
          <w:sz w:val="28"/>
          <w:szCs w:val="28"/>
          <w:lang w:val="ru-RU"/>
        </w:rPr>
        <w:t>У</w:t>
      </w:r>
      <w:r w:rsidR="003C0886">
        <w:rPr>
          <w:rFonts w:ascii="Times New Roman" w:hAnsi="Times New Roman"/>
          <w:sz w:val="28"/>
          <w:szCs w:val="28"/>
          <w:lang w:val="uk-UA"/>
        </w:rPr>
        <w:t xml:space="preserve"> процесі стажування _____________________________ взяв (ла) участь у </w:t>
      </w:r>
    </w:p>
    <w:p w14:paraId="4212B1DC" w14:textId="77777777" w:rsidR="003C0886" w:rsidRPr="003C0886" w:rsidRDefault="003C0886" w:rsidP="003C0886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0886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(ініціали, прізвище стажиста) </w:t>
      </w:r>
    </w:p>
    <w:p w14:paraId="6D36B968" w14:textId="77777777" w:rsidR="003C0886" w:rsidRDefault="003C0886" w:rsidP="003C088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8C2282" w14:textId="5396F529" w:rsidR="00692CA6" w:rsidRDefault="003C0886" w:rsidP="003C08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підготовці ___________________________________________________________</w:t>
      </w:r>
    </w:p>
    <w:p w14:paraId="6148181F" w14:textId="77F712E4" w:rsidR="003C0886" w:rsidRDefault="003C0886" w:rsidP="003C08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____________________________________________________________________.</w:t>
      </w:r>
    </w:p>
    <w:p w14:paraId="5C9CA272" w14:textId="0010E5BB" w:rsidR="003C0886" w:rsidRDefault="003C0886" w:rsidP="003C08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9E325" w14:textId="040B2FF0" w:rsidR="003C0886" w:rsidRDefault="003C0886" w:rsidP="003C08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Висновок судді стажування (оцінка) _______________________________ .</w:t>
      </w:r>
    </w:p>
    <w:p w14:paraId="3C3AADEE" w14:textId="322F4F97" w:rsidR="003C0886" w:rsidRDefault="003C0886" w:rsidP="003C08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D1256B" w14:textId="77777777" w:rsidR="003C0886" w:rsidRDefault="003C0886" w:rsidP="003C08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Суддя </w:t>
      </w:r>
    </w:p>
    <w:p w14:paraId="5C0D1C4F" w14:textId="2855C772" w:rsidR="003C0886" w:rsidRDefault="003C0886" w:rsidP="003C08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Ківерцівського районного суду </w:t>
      </w:r>
    </w:p>
    <w:p w14:paraId="1DEB45DD" w14:textId="7FAAF663" w:rsidR="003C0886" w:rsidRPr="003C0886" w:rsidRDefault="003C0886" w:rsidP="003C08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Волинської області                           _____________                  _______________ </w:t>
      </w:r>
    </w:p>
    <w:p w14:paraId="29353911" w14:textId="35A5201C" w:rsidR="00692CA6" w:rsidRPr="003C0886" w:rsidRDefault="003C0886" w:rsidP="000D2478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C0886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3C0886">
        <w:rPr>
          <w:rFonts w:ascii="Times New Roman" w:hAnsi="Times New Roman"/>
          <w:i/>
          <w:sz w:val="28"/>
          <w:szCs w:val="28"/>
          <w:lang w:val="uk-UA"/>
        </w:rPr>
        <w:t xml:space="preserve">     (підпис)                                  (ПІБ)</w:t>
      </w:r>
    </w:p>
    <w:p w14:paraId="65FB965F" w14:textId="1ACD911D" w:rsidR="00692CA6" w:rsidRDefault="00692CA6" w:rsidP="000D2478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5B44CF30" w14:textId="79CD537A" w:rsidR="003C0886" w:rsidRDefault="003C0886" w:rsidP="000D2478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41B50776" w14:textId="77777777" w:rsidR="003C0886" w:rsidRDefault="003C0886" w:rsidP="003C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58EC1068" w14:textId="77777777" w:rsidR="003C0886" w:rsidRDefault="003C0886" w:rsidP="003C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556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ата)</w:t>
      </w:r>
    </w:p>
    <w:p w14:paraId="733E5E1D" w14:textId="77777777" w:rsidR="003C0886" w:rsidRDefault="003C0886" w:rsidP="003C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876DD" w14:textId="4D4059F7" w:rsidR="003C0886" w:rsidRPr="003C0886" w:rsidRDefault="003C0886" w:rsidP="003C0886">
      <w:pPr>
        <w:pStyle w:val="a3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------------------------------------------------------------------------------------------</w:t>
      </w:r>
    </w:p>
    <w:p w14:paraId="3883D86E" w14:textId="3512C8B5" w:rsidR="00692CA6" w:rsidRDefault="00692CA6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2CAA8BF1" w14:textId="381DD288" w:rsidR="00692CA6" w:rsidRDefault="00692CA6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6B228D09" w14:textId="2789861C" w:rsidR="007C1968" w:rsidRDefault="007C1968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61EAB31E" w14:textId="77777777" w:rsidR="007C1968" w:rsidRDefault="007C1968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sectPr w:rsidR="007C1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9C0"/>
    <w:multiLevelType w:val="hybridMultilevel"/>
    <w:tmpl w:val="D5BE8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E78"/>
    <w:multiLevelType w:val="hybridMultilevel"/>
    <w:tmpl w:val="4E02317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2B1C86"/>
    <w:multiLevelType w:val="hybridMultilevel"/>
    <w:tmpl w:val="D69A8C8E"/>
    <w:lvl w:ilvl="0" w:tplc="8526A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8B3"/>
    <w:multiLevelType w:val="hybridMultilevel"/>
    <w:tmpl w:val="B1AA3662"/>
    <w:lvl w:ilvl="0" w:tplc="39723A5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2A0EBE"/>
    <w:multiLevelType w:val="hybridMultilevel"/>
    <w:tmpl w:val="4E02317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D32539"/>
    <w:multiLevelType w:val="hybridMultilevel"/>
    <w:tmpl w:val="60DC5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DD"/>
    <w:rsid w:val="00060844"/>
    <w:rsid w:val="00062C17"/>
    <w:rsid w:val="00074CE9"/>
    <w:rsid w:val="0007772A"/>
    <w:rsid w:val="00086CC8"/>
    <w:rsid w:val="000D2478"/>
    <w:rsid w:val="00104605"/>
    <w:rsid w:val="001070F9"/>
    <w:rsid w:val="001339BF"/>
    <w:rsid w:val="001343D4"/>
    <w:rsid w:val="00156961"/>
    <w:rsid w:val="00156F1E"/>
    <w:rsid w:val="00172D30"/>
    <w:rsid w:val="00177A53"/>
    <w:rsid w:val="001842DD"/>
    <w:rsid w:val="00194D25"/>
    <w:rsid w:val="001A4235"/>
    <w:rsid w:val="001C34F7"/>
    <w:rsid w:val="001D6C68"/>
    <w:rsid w:val="001E0C41"/>
    <w:rsid w:val="001F5A9D"/>
    <w:rsid w:val="001F5C19"/>
    <w:rsid w:val="0020296C"/>
    <w:rsid w:val="00215B9B"/>
    <w:rsid w:val="00217096"/>
    <w:rsid w:val="0021785C"/>
    <w:rsid w:val="00225D78"/>
    <w:rsid w:val="0024472A"/>
    <w:rsid w:val="00245008"/>
    <w:rsid w:val="00256219"/>
    <w:rsid w:val="00271144"/>
    <w:rsid w:val="002741B3"/>
    <w:rsid w:val="0027546F"/>
    <w:rsid w:val="002871F8"/>
    <w:rsid w:val="00287D7E"/>
    <w:rsid w:val="00295A72"/>
    <w:rsid w:val="002C01AA"/>
    <w:rsid w:val="002C1435"/>
    <w:rsid w:val="002D4500"/>
    <w:rsid w:val="002D54F3"/>
    <w:rsid w:val="002E7F7F"/>
    <w:rsid w:val="002F23FC"/>
    <w:rsid w:val="002F5977"/>
    <w:rsid w:val="00300DB3"/>
    <w:rsid w:val="003038A4"/>
    <w:rsid w:val="00307B28"/>
    <w:rsid w:val="00317FEA"/>
    <w:rsid w:val="00335B1A"/>
    <w:rsid w:val="003470CA"/>
    <w:rsid w:val="003A3ECB"/>
    <w:rsid w:val="003A68D4"/>
    <w:rsid w:val="003B2688"/>
    <w:rsid w:val="003C0886"/>
    <w:rsid w:val="003D195D"/>
    <w:rsid w:val="00432341"/>
    <w:rsid w:val="00437252"/>
    <w:rsid w:val="0043725D"/>
    <w:rsid w:val="00461163"/>
    <w:rsid w:val="004645FC"/>
    <w:rsid w:val="00474073"/>
    <w:rsid w:val="004916B3"/>
    <w:rsid w:val="004A2013"/>
    <w:rsid w:val="004C11E2"/>
    <w:rsid w:val="004E2BB2"/>
    <w:rsid w:val="004E2FE6"/>
    <w:rsid w:val="004E629A"/>
    <w:rsid w:val="004F2094"/>
    <w:rsid w:val="00540F57"/>
    <w:rsid w:val="00544F9F"/>
    <w:rsid w:val="00556EE3"/>
    <w:rsid w:val="005617F5"/>
    <w:rsid w:val="00564A4A"/>
    <w:rsid w:val="005B12E0"/>
    <w:rsid w:val="005B4886"/>
    <w:rsid w:val="005B6B2A"/>
    <w:rsid w:val="005C0141"/>
    <w:rsid w:val="005E0E94"/>
    <w:rsid w:val="005E7A5B"/>
    <w:rsid w:val="00644100"/>
    <w:rsid w:val="0064548B"/>
    <w:rsid w:val="00653450"/>
    <w:rsid w:val="00671C72"/>
    <w:rsid w:val="0067518B"/>
    <w:rsid w:val="00692CA6"/>
    <w:rsid w:val="006A2DA4"/>
    <w:rsid w:val="006F6326"/>
    <w:rsid w:val="00705AA9"/>
    <w:rsid w:val="00720E4B"/>
    <w:rsid w:val="00726FD6"/>
    <w:rsid w:val="007311D2"/>
    <w:rsid w:val="00745E82"/>
    <w:rsid w:val="00747B99"/>
    <w:rsid w:val="007669E3"/>
    <w:rsid w:val="00772676"/>
    <w:rsid w:val="0078164E"/>
    <w:rsid w:val="00785CC4"/>
    <w:rsid w:val="007C1968"/>
    <w:rsid w:val="007C4A1D"/>
    <w:rsid w:val="007F459C"/>
    <w:rsid w:val="007F5BDC"/>
    <w:rsid w:val="00812068"/>
    <w:rsid w:val="0084487D"/>
    <w:rsid w:val="008460C4"/>
    <w:rsid w:val="0086714B"/>
    <w:rsid w:val="008767C4"/>
    <w:rsid w:val="0089527B"/>
    <w:rsid w:val="008A1B95"/>
    <w:rsid w:val="008E6E33"/>
    <w:rsid w:val="008F3B6E"/>
    <w:rsid w:val="008F4186"/>
    <w:rsid w:val="009003BD"/>
    <w:rsid w:val="00905D0A"/>
    <w:rsid w:val="00930488"/>
    <w:rsid w:val="0094348B"/>
    <w:rsid w:val="0094456D"/>
    <w:rsid w:val="00950C40"/>
    <w:rsid w:val="00980317"/>
    <w:rsid w:val="0099261F"/>
    <w:rsid w:val="00995533"/>
    <w:rsid w:val="009A0B1A"/>
    <w:rsid w:val="009A5B77"/>
    <w:rsid w:val="009B2E18"/>
    <w:rsid w:val="009B7958"/>
    <w:rsid w:val="009C1AFD"/>
    <w:rsid w:val="009D313A"/>
    <w:rsid w:val="009D66F4"/>
    <w:rsid w:val="009D7824"/>
    <w:rsid w:val="009F1533"/>
    <w:rsid w:val="00A20DD6"/>
    <w:rsid w:val="00A22AD2"/>
    <w:rsid w:val="00A23C2E"/>
    <w:rsid w:val="00A55886"/>
    <w:rsid w:val="00A57E11"/>
    <w:rsid w:val="00A66EA2"/>
    <w:rsid w:val="00A74E5C"/>
    <w:rsid w:val="00A97A47"/>
    <w:rsid w:val="00AD223E"/>
    <w:rsid w:val="00AE4F7C"/>
    <w:rsid w:val="00B420CB"/>
    <w:rsid w:val="00B44367"/>
    <w:rsid w:val="00B62DBC"/>
    <w:rsid w:val="00B64754"/>
    <w:rsid w:val="00B8077D"/>
    <w:rsid w:val="00BC1220"/>
    <w:rsid w:val="00BE6C4B"/>
    <w:rsid w:val="00BF41C4"/>
    <w:rsid w:val="00C320EC"/>
    <w:rsid w:val="00C42472"/>
    <w:rsid w:val="00C44C0C"/>
    <w:rsid w:val="00C46F5E"/>
    <w:rsid w:val="00C571CC"/>
    <w:rsid w:val="00C6428D"/>
    <w:rsid w:val="00C65A3B"/>
    <w:rsid w:val="00C70B5F"/>
    <w:rsid w:val="00C80B4A"/>
    <w:rsid w:val="00CA2876"/>
    <w:rsid w:val="00CC00C5"/>
    <w:rsid w:val="00CC398B"/>
    <w:rsid w:val="00CC7EA0"/>
    <w:rsid w:val="00CD2338"/>
    <w:rsid w:val="00CF1551"/>
    <w:rsid w:val="00CF712E"/>
    <w:rsid w:val="00D21776"/>
    <w:rsid w:val="00D33D0F"/>
    <w:rsid w:val="00D767E5"/>
    <w:rsid w:val="00D96185"/>
    <w:rsid w:val="00DA73E7"/>
    <w:rsid w:val="00DD4577"/>
    <w:rsid w:val="00E114DE"/>
    <w:rsid w:val="00E3082A"/>
    <w:rsid w:val="00E37527"/>
    <w:rsid w:val="00E60261"/>
    <w:rsid w:val="00E65774"/>
    <w:rsid w:val="00E92A8D"/>
    <w:rsid w:val="00EA1A80"/>
    <w:rsid w:val="00EB06D2"/>
    <w:rsid w:val="00EB12DB"/>
    <w:rsid w:val="00EC06CA"/>
    <w:rsid w:val="00EC7D44"/>
    <w:rsid w:val="00ED0272"/>
    <w:rsid w:val="00ED4D45"/>
    <w:rsid w:val="00ED6AD2"/>
    <w:rsid w:val="00EE4790"/>
    <w:rsid w:val="00EF06D7"/>
    <w:rsid w:val="00EF4A97"/>
    <w:rsid w:val="00F030CA"/>
    <w:rsid w:val="00F24706"/>
    <w:rsid w:val="00F81660"/>
    <w:rsid w:val="00FB1782"/>
    <w:rsid w:val="00FD7CE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174B"/>
  <w15:chartTrackingRefBased/>
  <w15:docId w15:val="{72609A3E-4CCB-4433-9942-DBB30AFC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 текст"/>
    <w:basedOn w:val="a"/>
    <w:link w:val="a4"/>
    <w:uiPriority w:val="1"/>
    <w:qFormat/>
    <w:rsid w:val="00287D7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інтервалів Знак"/>
    <w:aliases w:val="основной текст Знак"/>
    <w:basedOn w:val="a0"/>
    <w:link w:val="a3"/>
    <w:uiPriority w:val="1"/>
    <w:rsid w:val="00287D7E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5">
    <w:name w:val="Subtle Emphasis"/>
    <w:basedOn w:val="a0"/>
    <w:uiPriority w:val="19"/>
    <w:qFormat/>
    <w:rsid w:val="00287D7E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5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34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4456D"/>
    <w:pPr>
      <w:ind w:left="720"/>
      <w:contextualSpacing/>
    </w:pPr>
  </w:style>
  <w:style w:type="character" w:customStyle="1" w:styleId="rvts0">
    <w:name w:val="rvts0"/>
    <w:basedOn w:val="a0"/>
    <w:rsid w:val="004916B3"/>
  </w:style>
  <w:style w:type="character" w:styleId="a9">
    <w:name w:val="Hyperlink"/>
    <w:basedOn w:val="a0"/>
    <w:uiPriority w:val="99"/>
    <w:semiHidden/>
    <w:unhideWhenUsed/>
    <w:rsid w:val="004916B3"/>
    <w:rPr>
      <w:color w:val="0000FF"/>
      <w:u w:val="single"/>
    </w:rPr>
  </w:style>
  <w:style w:type="character" w:customStyle="1" w:styleId="postbody">
    <w:name w:val="postbody"/>
    <w:basedOn w:val="a0"/>
    <w:rsid w:val="009D313A"/>
  </w:style>
  <w:style w:type="character" w:styleId="aa">
    <w:name w:val="annotation reference"/>
    <w:basedOn w:val="a0"/>
    <w:uiPriority w:val="99"/>
    <w:semiHidden/>
    <w:unhideWhenUsed/>
    <w:rsid w:val="00564A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4A4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64A4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4A4A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64A4A"/>
    <w:rPr>
      <w:b/>
      <w:bCs/>
      <w:sz w:val="20"/>
      <w:szCs w:val="20"/>
    </w:rPr>
  </w:style>
  <w:style w:type="paragraph" w:styleId="af">
    <w:name w:val="Normal (Web)"/>
    <w:basedOn w:val="a"/>
    <w:link w:val="af0"/>
    <w:uiPriority w:val="99"/>
    <w:unhideWhenUsed/>
    <w:rsid w:val="00EB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Звичайний (веб) Знак"/>
    <w:basedOn w:val="a0"/>
    <w:link w:val="af"/>
    <w:uiPriority w:val="99"/>
    <w:rsid w:val="00EB06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formattedText">
    <w:name w:val="Preformatted Text"/>
    <w:basedOn w:val="a"/>
    <w:qFormat/>
    <w:rsid w:val="0006084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rvts9">
    <w:name w:val="rvts9"/>
    <w:basedOn w:val="a0"/>
    <w:rsid w:val="00E60261"/>
  </w:style>
  <w:style w:type="paragraph" w:customStyle="1" w:styleId="rvps181">
    <w:name w:val="rvps181"/>
    <w:basedOn w:val="a"/>
    <w:rsid w:val="00E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2">
    <w:name w:val="rvps182"/>
    <w:basedOn w:val="a"/>
    <w:rsid w:val="00E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E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17FEA"/>
  </w:style>
  <w:style w:type="paragraph" w:customStyle="1" w:styleId="af1">
    <w:name w:val="без інтервала"/>
    <w:basedOn w:val="a3"/>
    <w:link w:val="af2"/>
    <w:qFormat/>
    <w:rsid w:val="00317FEA"/>
    <w:rPr>
      <w:rFonts w:ascii="Times New Roman" w:hAnsi="Times New Roman"/>
      <w:lang w:val="ru-RU"/>
    </w:rPr>
  </w:style>
  <w:style w:type="character" w:customStyle="1" w:styleId="af2">
    <w:name w:val="без інтервала Знак"/>
    <w:basedOn w:val="a4"/>
    <w:link w:val="af1"/>
    <w:rsid w:val="00317FEA"/>
    <w:rPr>
      <w:rFonts w:ascii="Times New Roman" w:eastAsia="Times New Roman" w:hAnsi="Times New Roman" w:cs="Times New Roman"/>
      <w:sz w:val="24"/>
      <w:szCs w:val="32"/>
      <w:lang w:val="ru-RU" w:bidi="en-US"/>
    </w:rPr>
  </w:style>
  <w:style w:type="paragraph" w:styleId="HTML">
    <w:name w:val="HTML Preformatted"/>
    <w:basedOn w:val="a"/>
    <w:link w:val="HTML0"/>
    <w:uiPriority w:val="99"/>
    <w:unhideWhenUsed/>
    <w:rsid w:val="009A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A5B7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1C34F7"/>
    <w:rPr>
      <w:rFonts w:cs="Times New Roman"/>
    </w:rPr>
  </w:style>
  <w:style w:type="paragraph" w:customStyle="1" w:styleId="rtejustify">
    <w:name w:val="rtejustify"/>
    <w:basedOn w:val="a"/>
    <w:rsid w:val="001C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3">
    <w:name w:val="Strong"/>
    <w:basedOn w:val="a0"/>
    <w:uiPriority w:val="22"/>
    <w:qFormat/>
    <w:rsid w:val="001C34F7"/>
    <w:rPr>
      <w:b/>
      <w:bCs/>
    </w:rPr>
  </w:style>
  <w:style w:type="table" w:styleId="af4">
    <w:name w:val="Table Grid"/>
    <w:basedOn w:val="a1"/>
    <w:uiPriority w:val="39"/>
    <w:rsid w:val="0069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C786-C31E-4F96-8A8E-74A58C3D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Ківерцівський районний суд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Щурук</dc:creator>
  <cp:keywords/>
  <dc:description/>
  <cp:lastModifiedBy>RePack by Diakov</cp:lastModifiedBy>
  <cp:revision>127</cp:revision>
  <cp:lastPrinted>2021-02-23T11:31:00Z</cp:lastPrinted>
  <dcterms:created xsi:type="dcterms:W3CDTF">2020-02-02T16:35:00Z</dcterms:created>
  <dcterms:modified xsi:type="dcterms:W3CDTF">2021-03-02T08:23:00Z</dcterms:modified>
</cp:coreProperties>
</file>