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F5" w:rsidRDefault="008474F5" w:rsidP="007323E8">
      <w:pPr>
        <w:pStyle w:val="a5"/>
        <w:ind w:left="524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ЗАТВЕРДЖЕНО </w:t>
      </w:r>
    </w:p>
    <w:p w:rsidR="008474F5" w:rsidRDefault="008474F5" w:rsidP="007323E8">
      <w:pPr>
        <w:pStyle w:val="a5"/>
        <w:ind w:left="5245"/>
        <w:rPr>
          <w:rFonts w:ascii="Times New Roman" w:hAnsi="Times New Roman"/>
          <w:szCs w:val="24"/>
          <w:lang w:val="ru-RU"/>
        </w:rPr>
      </w:pPr>
      <w:r w:rsidRPr="00294E2B">
        <w:rPr>
          <w:rFonts w:ascii="Times New Roman" w:hAnsi="Times New Roman"/>
          <w:szCs w:val="24"/>
          <w:lang w:val="ru-RU"/>
        </w:rPr>
        <w:t>Н</w:t>
      </w:r>
      <w:r w:rsidR="007323E8" w:rsidRPr="00294E2B">
        <w:rPr>
          <w:rFonts w:ascii="Times New Roman" w:hAnsi="Times New Roman"/>
          <w:szCs w:val="24"/>
          <w:lang w:val="ru-RU"/>
        </w:rPr>
        <w:t>аказ</w:t>
      </w:r>
      <w:r>
        <w:rPr>
          <w:rFonts w:ascii="Times New Roman" w:hAnsi="Times New Roman"/>
          <w:szCs w:val="24"/>
          <w:lang w:val="ru-RU"/>
        </w:rPr>
        <w:t xml:space="preserve">ом </w:t>
      </w:r>
      <w:proofErr w:type="spellStart"/>
      <w:r>
        <w:rPr>
          <w:rFonts w:ascii="Times New Roman" w:hAnsi="Times New Roman"/>
          <w:szCs w:val="24"/>
          <w:lang w:val="ru-RU"/>
        </w:rPr>
        <w:t>голови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Ківерцівського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районного суду </w:t>
      </w:r>
      <w:proofErr w:type="spellStart"/>
      <w:r>
        <w:rPr>
          <w:rFonts w:ascii="Times New Roman" w:hAnsi="Times New Roman"/>
          <w:szCs w:val="24"/>
          <w:lang w:val="ru-RU"/>
        </w:rPr>
        <w:t>Волинської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області</w:t>
      </w:r>
      <w:proofErr w:type="spellEnd"/>
    </w:p>
    <w:p w:rsidR="007323E8" w:rsidRPr="00294E2B" w:rsidRDefault="007323E8" w:rsidP="007323E8">
      <w:pPr>
        <w:pStyle w:val="a5"/>
        <w:ind w:left="5245"/>
        <w:rPr>
          <w:rFonts w:ascii="Times New Roman" w:hAnsi="Times New Roman"/>
          <w:szCs w:val="24"/>
          <w:lang w:val="ru-RU"/>
        </w:rPr>
      </w:pPr>
      <w:r w:rsidRPr="00294E2B">
        <w:rPr>
          <w:rFonts w:ascii="Times New Roman" w:hAnsi="Times New Roman"/>
          <w:szCs w:val="24"/>
          <w:lang w:val="ru-RU"/>
        </w:rPr>
        <w:t>№ 0</w:t>
      </w:r>
      <w:r w:rsidRPr="008474F5">
        <w:rPr>
          <w:rFonts w:ascii="Times New Roman" w:hAnsi="Times New Roman"/>
          <w:szCs w:val="24"/>
          <w:lang w:val="ru-RU"/>
        </w:rPr>
        <w:t>8</w:t>
      </w:r>
      <w:r w:rsidRPr="00294E2B">
        <w:rPr>
          <w:rFonts w:ascii="Times New Roman" w:hAnsi="Times New Roman"/>
          <w:szCs w:val="24"/>
          <w:lang w:val="ru-RU"/>
        </w:rPr>
        <w:t xml:space="preserve">/01-08/ </w:t>
      </w:r>
      <w:proofErr w:type="spellStart"/>
      <w:r w:rsidRPr="00294E2B">
        <w:rPr>
          <w:rFonts w:ascii="Times New Roman" w:hAnsi="Times New Roman"/>
          <w:szCs w:val="24"/>
          <w:lang w:val="ru-RU"/>
        </w:rPr>
        <w:t>від</w:t>
      </w:r>
      <w:proofErr w:type="spellEnd"/>
      <w:r w:rsidRPr="00294E2B">
        <w:rPr>
          <w:rFonts w:ascii="Times New Roman" w:hAnsi="Times New Roman"/>
          <w:szCs w:val="24"/>
          <w:lang w:val="ru-RU"/>
        </w:rPr>
        <w:t xml:space="preserve"> </w:t>
      </w:r>
      <w:r w:rsidRPr="008474F5">
        <w:rPr>
          <w:rFonts w:ascii="Times New Roman" w:hAnsi="Times New Roman"/>
          <w:szCs w:val="24"/>
          <w:lang w:val="ru-RU"/>
        </w:rPr>
        <w:t>21/04/</w:t>
      </w:r>
      <w:r w:rsidRPr="00294E2B">
        <w:rPr>
          <w:rFonts w:ascii="Times New Roman" w:hAnsi="Times New Roman"/>
          <w:szCs w:val="24"/>
          <w:lang w:val="ru-RU"/>
        </w:rPr>
        <w:t>2020 р.</w:t>
      </w:r>
    </w:p>
    <w:p w:rsidR="007323E8" w:rsidRPr="008474F5" w:rsidRDefault="007323E8" w:rsidP="007323E8">
      <w:pPr>
        <w:spacing w:before="100" w:beforeAutospacing="1" w:after="100" w:afterAutospacing="1"/>
        <w:ind w:left="5245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7323E8" w:rsidRPr="008474F5" w:rsidRDefault="007323E8" w:rsidP="007323E8">
      <w:pPr>
        <w:pStyle w:val="PreformattedText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7323E8" w:rsidRPr="008474F5" w:rsidRDefault="007323E8" w:rsidP="007323E8">
      <w:pPr>
        <w:pStyle w:val="PreformattedText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94E2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Інструкці</w:t>
      </w:r>
      <w:r w:rsidRPr="00294E2B"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про порядок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відшкодування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23E8" w:rsidRPr="008474F5" w:rsidRDefault="007323E8" w:rsidP="007323E8">
      <w:pPr>
        <w:pStyle w:val="PreformattedText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фактичних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копіювання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друк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7323E8" w:rsidRPr="008474F5" w:rsidRDefault="007323E8" w:rsidP="007323E8">
      <w:pPr>
        <w:pStyle w:val="PreformattedText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надаються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запитувачам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23E8" w:rsidRPr="008474F5" w:rsidRDefault="007323E8" w:rsidP="007323E8">
      <w:pPr>
        <w:pStyle w:val="PreformattedText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Ківерцівському</w:t>
      </w:r>
      <w:proofErr w:type="spellEnd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районному  </w:t>
      </w:r>
      <w:proofErr w:type="spellStart"/>
      <w:r w:rsidRPr="008474F5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proofErr w:type="gramEnd"/>
    </w:p>
    <w:p w:rsidR="007323E8" w:rsidRPr="008474F5" w:rsidRDefault="007323E8" w:rsidP="007323E8">
      <w:pPr>
        <w:spacing w:before="100" w:beforeAutospacing="1" w:after="100" w:afterAutospacing="1"/>
        <w:ind w:left="-284" w:firstLine="567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7323E8" w:rsidRPr="008474F5" w:rsidRDefault="007323E8" w:rsidP="007323E8">
      <w:pPr>
        <w:spacing w:before="100" w:beforeAutospacing="1" w:after="100" w:afterAutospacing="1"/>
        <w:ind w:left="-284" w:firstLine="567"/>
        <w:jc w:val="center"/>
        <w:rPr>
          <w:rFonts w:ascii="Times New Roman" w:hAnsi="Times New Roman"/>
          <w:b/>
          <w:lang w:val="ru-RU"/>
        </w:rPr>
      </w:pPr>
      <w:proofErr w:type="spellStart"/>
      <w:r w:rsidRPr="00294E2B">
        <w:rPr>
          <w:rFonts w:ascii="Times New Roman" w:hAnsi="Times New Roman"/>
          <w:b/>
          <w:lang w:val="ru-RU"/>
        </w:rPr>
        <w:t>Розміри</w:t>
      </w:r>
      <w:proofErr w:type="spellEnd"/>
      <w:r w:rsidRPr="008474F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94E2B">
        <w:rPr>
          <w:rFonts w:ascii="Times New Roman" w:hAnsi="Times New Roman"/>
          <w:b/>
          <w:lang w:val="ru-RU"/>
        </w:rPr>
        <w:t>фактичних</w:t>
      </w:r>
      <w:proofErr w:type="spellEnd"/>
      <w:r w:rsidRPr="008474F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474F5">
        <w:rPr>
          <w:rStyle w:val="rvts23"/>
          <w:rFonts w:ascii="Times New Roman" w:hAnsi="Times New Roman"/>
          <w:b/>
          <w:lang w:val="ru-RU"/>
        </w:rPr>
        <w:t>витрат</w:t>
      </w:r>
      <w:proofErr w:type="spellEnd"/>
      <w:r w:rsidRPr="008474F5">
        <w:rPr>
          <w:rStyle w:val="rvts23"/>
          <w:rFonts w:ascii="Times New Roman" w:hAnsi="Times New Roman"/>
          <w:b/>
          <w:lang w:val="ru-RU"/>
        </w:rPr>
        <w:t xml:space="preserve"> на </w:t>
      </w:r>
      <w:proofErr w:type="spellStart"/>
      <w:r w:rsidRPr="008474F5">
        <w:rPr>
          <w:rStyle w:val="rvts23"/>
          <w:rFonts w:ascii="Times New Roman" w:hAnsi="Times New Roman"/>
          <w:b/>
          <w:lang w:val="ru-RU"/>
        </w:rPr>
        <w:t>копіювання</w:t>
      </w:r>
      <w:proofErr w:type="spellEnd"/>
      <w:r w:rsidRPr="008474F5">
        <w:rPr>
          <w:rStyle w:val="rvts23"/>
          <w:rFonts w:ascii="Times New Roman" w:hAnsi="Times New Roman"/>
          <w:b/>
          <w:lang w:val="ru-RU"/>
        </w:rPr>
        <w:t xml:space="preserve"> </w:t>
      </w:r>
      <w:proofErr w:type="spellStart"/>
      <w:r w:rsidRPr="008474F5">
        <w:rPr>
          <w:rStyle w:val="rvts23"/>
          <w:rFonts w:ascii="Times New Roman" w:hAnsi="Times New Roman"/>
          <w:b/>
          <w:lang w:val="ru-RU"/>
        </w:rPr>
        <w:t>або</w:t>
      </w:r>
      <w:proofErr w:type="spellEnd"/>
      <w:r w:rsidRPr="008474F5">
        <w:rPr>
          <w:rStyle w:val="rvts23"/>
          <w:rFonts w:ascii="Times New Roman" w:hAnsi="Times New Roman"/>
          <w:b/>
          <w:lang w:val="ru-RU"/>
        </w:rPr>
        <w:t xml:space="preserve"> </w:t>
      </w:r>
      <w:proofErr w:type="spellStart"/>
      <w:r w:rsidRPr="008474F5">
        <w:rPr>
          <w:rStyle w:val="rvts23"/>
          <w:rFonts w:ascii="Times New Roman" w:hAnsi="Times New Roman"/>
          <w:b/>
          <w:lang w:val="ru-RU"/>
        </w:rPr>
        <w:t>друк</w:t>
      </w:r>
      <w:proofErr w:type="spellEnd"/>
      <w:r w:rsidRPr="008474F5">
        <w:rPr>
          <w:rStyle w:val="rvts23"/>
          <w:rFonts w:ascii="Times New Roman" w:hAnsi="Times New Roman"/>
          <w:b/>
          <w:lang w:val="ru-RU"/>
        </w:rPr>
        <w:t xml:space="preserve"> </w:t>
      </w:r>
      <w:proofErr w:type="spellStart"/>
      <w:r w:rsidRPr="008474F5">
        <w:rPr>
          <w:rStyle w:val="rvts23"/>
          <w:rFonts w:ascii="Times New Roman" w:hAnsi="Times New Roman"/>
          <w:b/>
          <w:lang w:val="ru-RU"/>
        </w:rPr>
        <w:t>документів</w:t>
      </w:r>
      <w:proofErr w:type="spellEnd"/>
      <w:r w:rsidRPr="008474F5">
        <w:rPr>
          <w:rStyle w:val="rvts23"/>
          <w:rFonts w:ascii="Times New Roman" w:hAnsi="Times New Roman"/>
          <w:b/>
          <w:lang w:val="ru-RU"/>
        </w:rPr>
        <w:t xml:space="preserve">, </w:t>
      </w:r>
      <w:proofErr w:type="spellStart"/>
      <w:r w:rsidRPr="008474F5">
        <w:rPr>
          <w:rStyle w:val="rvts23"/>
          <w:rFonts w:ascii="Times New Roman" w:hAnsi="Times New Roman"/>
          <w:b/>
          <w:lang w:val="ru-RU"/>
        </w:rPr>
        <w:t>що</w:t>
      </w:r>
      <w:proofErr w:type="spellEnd"/>
      <w:r w:rsidRPr="008474F5">
        <w:rPr>
          <w:rStyle w:val="rvts23"/>
          <w:rFonts w:ascii="Times New Roman" w:hAnsi="Times New Roman"/>
          <w:b/>
          <w:lang w:val="ru-RU"/>
        </w:rPr>
        <w:t xml:space="preserve"> </w:t>
      </w:r>
      <w:proofErr w:type="spellStart"/>
      <w:r w:rsidRPr="008474F5">
        <w:rPr>
          <w:rStyle w:val="rvts23"/>
          <w:rFonts w:ascii="Times New Roman" w:hAnsi="Times New Roman"/>
          <w:b/>
          <w:lang w:val="ru-RU"/>
        </w:rPr>
        <w:t>надаються</w:t>
      </w:r>
      <w:proofErr w:type="spellEnd"/>
      <w:r w:rsidRPr="008474F5">
        <w:rPr>
          <w:rStyle w:val="rvts23"/>
          <w:rFonts w:ascii="Times New Roman" w:hAnsi="Times New Roman"/>
          <w:b/>
          <w:lang w:val="ru-RU"/>
        </w:rPr>
        <w:t xml:space="preserve"> за запитом на </w:t>
      </w:r>
      <w:proofErr w:type="spellStart"/>
      <w:r w:rsidRPr="008474F5">
        <w:rPr>
          <w:rStyle w:val="rvts23"/>
          <w:rFonts w:ascii="Times New Roman" w:hAnsi="Times New Roman"/>
          <w:b/>
          <w:lang w:val="ru-RU"/>
        </w:rPr>
        <w:t>інформацію</w:t>
      </w:r>
      <w:proofErr w:type="spellEnd"/>
    </w:p>
    <w:tbl>
      <w:tblPr>
        <w:tblW w:w="5000" w:type="pct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070"/>
        <w:gridCol w:w="3553"/>
      </w:tblGrid>
      <w:tr w:rsidR="00294E2B" w:rsidRPr="000C35CB" w:rsidTr="00EB073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294E2B" w:rsidRDefault="007323E8" w:rsidP="00EB07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294E2B">
              <w:rPr>
                <w:rFonts w:ascii="Times New Roman" w:hAnsi="Times New Roman"/>
              </w:rPr>
              <w:t>Послуга</w:t>
            </w:r>
            <w:proofErr w:type="spellEnd"/>
            <w:r w:rsidRPr="00294E2B">
              <w:rPr>
                <w:rFonts w:ascii="Times New Roman" w:hAnsi="Times New Roman"/>
              </w:rPr>
              <w:t xml:space="preserve">, </w:t>
            </w:r>
            <w:proofErr w:type="spellStart"/>
            <w:r w:rsidRPr="00294E2B">
              <w:rPr>
                <w:rFonts w:ascii="Times New Roman" w:hAnsi="Times New Roman"/>
              </w:rPr>
              <w:t>що</w:t>
            </w:r>
            <w:proofErr w:type="spellEnd"/>
            <w:r w:rsidRPr="00294E2B">
              <w:rPr>
                <w:rFonts w:ascii="Times New Roman" w:hAnsi="Times New Roman"/>
              </w:rPr>
              <w:t xml:space="preserve"> </w:t>
            </w:r>
            <w:proofErr w:type="spellStart"/>
            <w:r w:rsidRPr="00294E2B">
              <w:rPr>
                <w:rFonts w:ascii="Times New Roman" w:hAnsi="Times New Roman"/>
              </w:rPr>
              <w:t>надається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8474F5" w:rsidRDefault="007323E8" w:rsidP="00EB0730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  <w:r w:rsidRPr="00294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</w:p>
          <w:p w:rsidR="007323E8" w:rsidRPr="008474F5" w:rsidRDefault="007323E8" w:rsidP="00EB0730">
            <w:pPr>
              <w:pStyle w:val="PreformattedText"/>
              <w:jc w:val="center"/>
              <w:rPr>
                <w:lang w:val="ru-RU"/>
              </w:rPr>
            </w:pPr>
            <w:r w:rsidRPr="00847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847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294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однієї</w:t>
            </w:r>
            <w:proofErr w:type="spellEnd"/>
            <w:r w:rsidRPr="00847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474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сторінки</w:t>
            </w:r>
            <w:proofErr w:type="spellEnd"/>
          </w:p>
        </w:tc>
      </w:tr>
      <w:tr w:rsidR="00294E2B" w:rsidRPr="000C35CB" w:rsidTr="00EB073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294E2B" w:rsidRDefault="007323E8" w:rsidP="00EB0730">
            <w:pPr>
              <w:pStyle w:val="rvps14"/>
            </w:pPr>
            <w:r w:rsidRPr="00294E2B"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294E2B" w:rsidRDefault="007323E8" w:rsidP="00EB0730">
            <w:pPr>
              <w:pStyle w:val="rvps14"/>
            </w:pPr>
            <w:r w:rsidRPr="00294E2B"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 w:rsidR="00294E2B" w:rsidRPr="000C35CB" w:rsidTr="00EB073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294E2B" w:rsidRDefault="007323E8" w:rsidP="00EB0730">
            <w:pPr>
              <w:pStyle w:val="rvps14"/>
            </w:pPr>
            <w:r w:rsidRPr="00294E2B"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294E2B" w:rsidRDefault="007323E8" w:rsidP="00EB0730">
            <w:pPr>
              <w:pStyle w:val="rvps14"/>
            </w:pPr>
            <w:r w:rsidRPr="00294E2B"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 w:rsidR="00294E2B" w:rsidRPr="000C35CB" w:rsidTr="00EB073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294E2B" w:rsidRDefault="007323E8" w:rsidP="00EB0730">
            <w:pPr>
              <w:pStyle w:val="rvps14"/>
            </w:pPr>
            <w:r w:rsidRPr="00294E2B"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294E2B" w:rsidRDefault="007323E8" w:rsidP="00EB0730">
            <w:pPr>
              <w:pStyle w:val="rvps14"/>
            </w:pPr>
            <w:r w:rsidRPr="00294E2B"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 w:rsidR="007323E8" w:rsidRPr="000C35CB" w:rsidTr="00EB073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294E2B" w:rsidRDefault="007323E8" w:rsidP="00EB0730">
            <w:pPr>
              <w:pStyle w:val="rvps14"/>
            </w:pPr>
            <w:r w:rsidRPr="00294E2B">
              <w:t>Виготовлення цифрових копій документів шляхом сканування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3E8" w:rsidRPr="00294E2B" w:rsidRDefault="007323E8" w:rsidP="00EB0730">
            <w:pPr>
              <w:pStyle w:val="rvps14"/>
            </w:pPr>
            <w:r w:rsidRPr="00294E2B">
              <w:t>не більше ніж 0,1 відсотка розміру прожиткового мінімуму для працездатних осіб за сканування однієї сторінки</w:t>
            </w:r>
          </w:p>
        </w:tc>
      </w:tr>
    </w:tbl>
    <w:p w:rsidR="007323E8" w:rsidRPr="008474F5" w:rsidRDefault="007323E8" w:rsidP="007323E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7762"/>
      </w:tblGrid>
      <w:tr w:rsidR="007323E8" w:rsidRPr="000C35CB" w:rsidTr="00EB0730">
        <w:trPr>
          <w:tblCellSpacing w:w="0" w:type="dxa"/>
        </w:trPr>
        <w:tc>
          <w:tcPr>
            <w:tcW w:w="2835" w:type="dxa"/>
            <w:hideMark/>
          </w:tcPr>
          <w:p w:rsidR="007323E8" w:rsidRPr="00294E2B" w:rsidRDefault="007323E8" w:rsidP="00EB0730">
            <w:pPr>
              <w:spacing w:before="100" w:beforeAutospacing="1" w:after="100" w:afterAutospacing="1"/>
              <w:rPr>
                <w:rFonts w:ascii="Times New Roman" w:hAnsi="Times New Roman"/>
                <w:lang w:eastAsia="uk-UA"/>
              </w:rPr>
            </w:pPr>
            <w:r w:rsidRPr="00294E2B">
              <w:rPr>
                <w:rFonts w:ascii="Times New Roman" w:hAnsi="Times New Roman"/>
                <w:lang w:eastAsia="uk-UA"/>
              </w:rPr>
              <w:t xml:space="preserve">__________ </w:t>
            </w:r>
            <w:r w:rsidRPr="00294E2B">
              <w:rPr>
                <w:rFonts w:ascii="Times New Roman" w:hAnsi="Times New Roman"/>
                <w:lang w:eastAsia="uk-UA"/>
              </w:rPr>
              <w:br/>
            </w:r>
            <w:proofErr w:type="spellStart"/>
            <w:r w:rsidRPr="00294E2B">
              <w:rPr>
                <w:rFonts w:ascii="Times New Roman" w:hAnsi="Times New Roman"/>
                <w:lang w:eastAsia="uk-UA"/>
              </w:rPr>
              <w:t>Примітка</w:t>
            </w:r>
            <w:proofErr w:type="spellEnd"/>
          </w:p>
        </w:tc>
        <w:tc>
          <w:tcPr>
            <w:tcW w:w="16440" w:type="dxa"/>
            <w:hideMark/>
          </w:tcPr>
          <w:p w:rsidR="007323E8" w:rsidRPr="008474F5" w:rsidRDefault="007323E8" w:rsidP="00EB0730">
            <w:pPr>
              <w:spacing w:before="100" w:beforeAutospacing="1" w:after="100" w:afterAutospacing="1"/>
              <w:rPr>
                <w:rFonts w:ascii="Times New Roman" w:hAnsi="Times New Roman"/>
                <w:lang w:val="ru-RU" w:eastAsia="uk-UA"/>
              </w:rPr>
            </w:pPr>
            <w:r w:rsidRPr="008474F5">
              <w:rPr>
                <w:rFonts w:ascii="Times New Roman" w:hAnsi="Times New Roman"/>
                <w:lang w:val="ru-RU" w:eastAsia="uk-UA"/>
              </w:rPr>
              <w:br/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Розмір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прожиткового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мінімуму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для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працездатних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осіб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за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виготовлення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однієї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сторінки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встановлюється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на дату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копіювання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або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друку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8474F5">
              <w:rPr>
                <w:rFonts w:ascii="Times New Roman" w:hAnsi="Times New Roman"/>
                <w:lang w:val="ru-RU" w:eastAsia="uk-UA"/>
              </w:rPr>
              <w:t>документів</w:t>
            </w:r>
            <w:proofErr w:type="spellEnd"/>
            <w:r w:rsidRPr="008474F5">
              <w:rPr>
                <w:rFonts w:ascii="Times New Roman" w:hAnsi="Times New Roman"/>
                <w:lang w:val="ru-RU" w:eastAsia="uk-UA"/>
              </w:rPr>
              <w:t>.</w:t>
            </w:r>
          </w:p>
        </w:tc>
      </w:tr>
    </w:tbl>
    <w:p w:rsidR="007323E8" w:rsidRPr="008474F5" w:rsidRDefault="007323E8" w:rsidP="007323E8">
      <w:pPr>
        <w:rPr>
          <w:rFonts w:ascii="Times New Roman" w:hAnsi="Times New Roman"/>
          <w:sz w:val="28"/>
          <w:szCs w:val="28"/>
          <w:lang w:val="ru-RU"/>
        </w:rPr>
      </w:pPr>
    </w:p>
    <w:p w:rsidR="007323E8" w:rsidRPr="008474F5" w:rsidRDefault="007323E8" w:rsidP="007323E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323E8" w:rsidRPr="008474F5" w:rsidRDefault="000C35CB" w:rsidP="000C35C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---------------------------------------------------------------------------------</w:t>
      </w:r>
      <w:bookmarkStart w:id="0" w:name="_GoBack"/>
      <w:bookmarkEnd w:id="0"/>
    </w:p>
    <w:p w:rsidR="007323E8" w:rsidRPr="008474F5" w:rsidRDefault="007323E8" w:rsidP="007323E8">
      <w:pPr>
        <w:ind w:left="5103"/>
        <w:jc w:val="both"/>
        <w:rPr>
          <w:rFonts w:ascii="Times New Roman" w:hAnsi="Times New Roman"/>
          <w:lang w:val="ru-RU"/>
        </w:rPr>
      </w:pPr>
    </w:p>
    <w:sectPr w:rsidR="007323E8" w:rsidRPr="00847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3E23"/>
    <w:multiLevelType w:val="hybridMultilevel"/>
    <w:tmpl w:val="22ECFE2E"/>
    <w:lvl w:ilvl="0" w:tplc="C42ED5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E"/>
    <w:rsid w:val="000C35CB"/>
    <w:rsid w:val="00156663"/>
    <w:rsid w:val="00294E2B"/>
    <w:rsid w:val="002F4ABE"/>
    <w:rsid w:val="0042091A"/>
    <w:rsid w:val="005A4E5E"/>
    <w:rsid w:val="006A0B02"/>
    <w:rsid w:val="007323E8"/>
    <w:rsid w:val="008474F5"/>
    <w:rsid w:val="00BE3AFF"/>
    <w:rsid w:val="00D547A5"/>
    <w:rsid w:val="00D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B4C5"/>
  <w15:chartTrackingRefBased/>
  <w15:docId w15:val="{880DBFE0-92A4-4D0B-9A89-9E4CEAA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56663"/>
    <w:pPr>
      <w:spacing w:before="100" w:beforeAutospacing="1" w:after="119"/>
    </w:pPr>
    <w:rPr>
      <w:rFonts w:ascii="Times New Roman" w:hAnsi="Times New Roman"/>
    </w:rPr>
  </w:style>
  <w:style w:type="paragraph" w:styleId="a5">
    <w:name w:val="No Spacing"/>
    <w:aliases w:val="основной текст"/>
    <w:basedOn w:val="a"/>
    <w:link w:val="a6"/>
    <w:uiPriority w:val="1"/>
    <w:qFormat/>
    <w:rsid w:val="00156663"/>
    <w:rPr>
      <w:szCs w:val="32"/>
    </w:rPr>
  </w:style>
  <w:style w:type="paragraph" w:styleId="a7">
    <w:name w:val="header"/>
    <w:basedOn w:val="a"/>
    <w:link w:val="a8"/>
    <w:unhideWhenUsed/>
    <w:rsid w:val="0015666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15666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Звичайний (веб) Знак"/>
    <w:basedOn w:val="a0"/>
    <w:link w:val="a3"/>
    <w:uiPriority w:val="99"/>
    <w:rsid w:val="0015666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rame">
    <w:name w:val="grame"/>
    <w:basedOn w:val="a0"/>
    <w:rsid w:val="00156663"/>
    <w:rPr>
      <w:rFonts w:cs="Times New Roman"/>
    </w:rPr>
  </w:style>
  <w:style w:type="paragraph" w:customStyle="1" w:styleId="1">
    <w:name w:val="Абзац списку1"/>
    <w:basedOn w:val="a"/>
    <w:rsid w:val="00156663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6">
    <w:name w:val="Без інтервалів Знак"/>
    <w:aliases w:val="основной текст Знак"/>
    <w:basedOn w:val="a0"/>
    <w:link w:val="a5"/>
    <w:uiPriority w:val="1"/>
    <w:rsid w:val="00D84F36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PreformattedText">
    <w:name w:val="Preformatted Text"/>
    <w:basedOn w:val="a"/>
    <w:qFormat/>
    <w:rsid w:val="007323E8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rvts23">
    <w:name w:val="rvts23"/>
    <w:basedOn w:val="a0"/>
    <w:rsid w:val="007323E8"/>
  </w:style>
  <w:style w:type="paragraph" w:customStyle="1" w:styleId="rvps14">
    <w:name w:val="rvps14"/>
    <w:basedOn w:val="a"/>
    <w:rsid w:val="007323E8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Ківерцівський районний суд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Щурук</dc:creator>
  <cp:keywords/>
  <dc:description/>
  <cp:lastModifiedBy>RePack by Diakov</cp:lastModifiedBy>
  <cp:revision>10</cp:revision>
  <dcterms:created xsi:type="dcterms:W3CDTF">2020-06-15T13:29:00Z</dcterms:created>
  <dcterms:modified xsi:type="dcterms:W3CDTF">2020-06-17T09:53:00Z</dcterms:modified>
</cp:coreProperties>
</file>