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Доступ до публічної інформації</w:t>
      </w:r>
    </w:p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Президентом України для впровадження  європейських стандартів відкритості і прозорості в роботі органів державної влади підписано Закон України «Про доступ до публічної інформації».</w:t>
      </w:r>
    </w:p>
    <w:p w:rsidR="00067DE6" w:rsidRPr="00067DE6" w:rsidRDefault="00067DE6" w:rsidP="0006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           На виконання цього закону начальником територіального управління державної судової адміністрації в Волинській області затверджено Положення про порядок організації доступу до публічної інформації, що знаходиться у володінні територіального управлінні державної судової адміністрації в Волинській області.</w:t>
      </w:r>
    </w:p>
    <w:p w:rsidR="00067DE6" w:rsidRPr="00067DE6" w:rsidRDefault="00067DE6" w:rsidP="0006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Відповідальним працівником за організацію доступу до публічної інформації, що знаходиться у володінні територіального управління визначено головного спеціаліста відділу з забезпечення договірної та позовної роботи та роботи з персоналом </w:t>
      </w:r>
      <w:proofErr w:type="spellStart"/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Бащук</w:t>
      </w:r>
      <w:proofErr w:type="spellEnd"/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Олену Миколаївну. Даний працівник буде реалізовувати права громадян на доступ до публічної інформації територіального управління.</w:t>
      </w:r>
    </w:p>
    <w:p w:rsidR="00067DE6" w:rsidRPr="00067DE6" w:rsidRDefault="00067DE6" w:rsidP="0006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Надання публічної інформації територіальним управлінням здійснюється у відповідь на </w:t>
      </w: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інформаційний запит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067DE6" w:rsidRPr="00067DE6" w:rsidRDefault="00067DE6" w:rsidP="0006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Згідно з законом, публічною є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  суб’єктів владних повноважень.</w:t>
      </w:r>
    </w:p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Для оформлення інформаційного запиту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усно: 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телефон (033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65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212 04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216 40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письмово: 4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52</w:t>
      </w: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0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1</w:t>
      </w: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, Волинська область, 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Ківерці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Кузнєцова, 8а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Ківерцівський районний суд Волинської області 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(на конверті вказувати "Публічна інформація");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76CC" w:rsidRPr="00067DE6" w:rsidRDefault="000576CC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0576CC" w:rsidRPr="00067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3DC"/>
    <w:multiLevelType w:val="hybridMultilevel"/>
    <w:tmpl w:val="AF2CE122"/>
    <w:lvl w:ilvl="0" w:tplc="3DC6391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C8"/>
    <w:rsid w:val="000576CC"/>
    <w:rsid w:val="00067DE6"/>
    <w:rsid w:val="00640320"/>
    <w:rsid w:val="007265C8"/>
    <w:rsid w:val="008521E1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D954-2DC2-40AD-A151-E5CDDDE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DE6"/>
    <w:rPr>
      <w:b/>
      <w:bCs/>
    </w:rPr>
  </w:style>
  <w:style w:type="character" w:styleId="a4">
    <w:name w:val="Emphasis"/>
    <w:basedOn w:val="a0"/>
    <w:uiPriority w:val="20"/>
    <w:qFormat/>
    <w:rsid w:val="00067DE6"/>
    <w:rPr>
      <w:i/>
      <w:iCs/>
    </w:rPr>
  </w:style>
  <w:style w:type="paragraph" w:styleId="a5">
    <w:name w:val="Normal (Web)"/>
    <w:basedOn w:val="a"/>
    <w:uiPriority w:val="99"/>
    <w:semiHidden/>
    <w:unhideWhenUsed/>
    <w:rsid w:val="000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067DE6"/>
    <w:rPr>
      <w:color w:val="0000FF"/>
      <w:u w:val="single"/>
    </w:rPr>
  </w:style>
  <w:style w:type="paragraph" w:customStyle="1" w:styleId="text-muted">
    <w:name w:val="text-muted"/>
    <w:basedOn w:val="a"/>
    <w:rsid w:val="000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6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2020-06-17T08:49:00Z</dcterms:created>
  <dcterms:modified xsi:type="dcterms:W3CDTF">2020-06-17T09:20:00Z</dcterms:modified>
</cp:coreProperties>
</file>