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6" w:rsidRPr="009E50DF" w:rsidRDefault="00D84F36" w:rsidP="00D84F36">
      <w:pPr>
        <w:pStyle w:val="a5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9E50DF">
        <w:rPr>
          <w:rFonts w:ascii="Times New Roman" w:hAnsi="Times New Roman"/>
          <w:noProof/>
          <w:sz w:val="26"/>
          <w:szCs w:val="26"/>
          <w:lang w:val="uk-UA" w:eastAsia="uk-UA" w:bidi="ar-SA"/>
        </w:rPr>
        <w:drawing>
          <wp:inline distT="0" distB="0" distL="0" distR="0" wp14:anchorId="3A341DE3" wp14:editId="7C6B582A">
            <wp:extent cx="495300" cy="69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36" w:rsidRPr="009E50DF" w:rsidRDefault="00D84F36" w:rsidP="00D84F36">
      <w:pPr>
        <w:pStyle w:val="a5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D84F36" w:rsidRPr="009E50DF" w:rsidRDefault="00D84F36" w:rsidP="00D84F36">
      <w:pPr>
        <w:pStyle w:val="a5"/>
        <w:jc w:val="center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 w:rsidRPr="009E50DF">
        <w:rPr>
          <w:rFonts w:ascii="Times New Roman" w:hAnsi="Times New Roman"/>
          <w:bCs/>
          <w:sz w:val="26"/>
          <w:szCs w:val="26"/>
          <w:lang w:val="ru-RU"/>
        </w:rPr>
        <w:t>КІВЕРЦІВСЬКИЙ  РАЙОННИЙ</w:t>
      </w:r>
      <w:proofErr w:type="gramEnd"/>
      <w:r w:rsidRPr="009E50DF">
        <w:rPr>
          <w:rFonts w:ascii="Times New Roman" w:hAnsi="Times New Roman"/>
          <w:bCs/>
          <w:sz w:val="26"/>
          <w:szCs w:val="26"/>
          <w:lang w:val="ru-RU"/>
        </w:rPr>
        <w:t xml:space="preserve">  СУД  ВОЛИНСЬКОЇ  ОБЛАСТІ</w:t>
      </w:r>
    </w:p>
    <w:p w:rsidR="00D84F36" w:rsidRPr="009E50DF" w:rsidRDefault="00D84F36" w:rsidP="00D84F36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84F36" w:rsidRPr="009E50DF" w:rsidRDefault="00D84F36" w:rsidP="00D84F36">
      <w:pPr>
        <w:pStyle w:val="a5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9E50DF">
        <w:rPr>
          <w:rFonts w:ascii="Times New Roman" w:hAnsi="Times New Roman"/>
          <w:bCs/>
          <w:sz w:val="26"/>
          <w:szCs w:val="26"/>
          <w:lang w:val="uk-UA"/>
        </w:rPr>
        <w:t>Н А К А З</w:t>
      </w:r>
    </w:p>
    <w:p w:rsidR="00D84F36" w:rsidRPr="00F639FB" w:rsidRDefault="00D84F36" w:rsidP="00D84F36">
      <w:pPr>
        <w:pStyle w:val="a5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39FB">
        <w:rPr>
          <w:rFonts w:ascii="Times New Roman" w:hAnsi="Times New Roman"/>
          <w:bCs/>
          <w:sz w:val="28"/>
          <w:szCs w:val="28"/>
          <w:lang w:val="uk-UA"/>
        </w:rPr>
        <w:t>21.12.2015 року                                                                                       №  01-07.30</w:t>
      </w:r>
    </w:p>
    <w:p w:rsidR="00D84F36" w:rsidRPr="00F639FB" w:rsidRDefault="00D84F36" w:rsidP="00D84F36">
      <w:pPr>
        <w:pStyle w:val="a5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39FB">
        <w:rPr>
          <w:rFonts w:ascii="Times New Roman" w:hAnsi="Times New Roman"/>
          <w:bCs/>
          <w:sz w:val="28"/>
          <w:szCs w:val="28"/>
          <w:lang w:val="uk-UA"/>
        </w:rPr>
        <w:t>м. Ківерці</w:t>
      </w:r>
    </w:p>
    <w:p w:rsidR="00D84F36" w:rsidRPr="00936A8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84F36" w:rsidRPr="00936A8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Про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до наказу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голови 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суду</w:t>
      </w:r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proofErr w:type="gram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84F36" w:rsidRPr="00AB0099" w:rsidRDefault="00D84F36" w:rsidP="00D84F36">
      <w:pPr>
        <w:pStyle w:val="a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639FB">
        <w:rPr>
          <w:rFonts w:ascii="Times New Roman" w:hAnsi="Times New Roman"/>
          <w:bCs/>
          <w:sz w:val="28"/>
          <w:szCs w:val="28"/>
          <w:lang w:val="uk-UA"/>
        </w:rPr>
        <w:t>08.06.2011 року   №  01-06.30</w:t>
      </w:r>
    </w:p>
    <w:p w:rsidR="00D84F36" w:rsidRPr="00AB0099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0099">
        <w:rPr>
          <w:rFonts w:ascii="Times New Roman" w:hAnsi="Times New Roman"/>
          <w:bCs/>
          <w:sz w:val="28"/>
          <w:szCs w:val="28"/>
          <w:lang w:val="ru-RU"/>
        </w:rPr>
        <w:t xml:space="preserve">«Про </w:t>
      </w:r>
      <w:r w:rsidRPr="00AB0099">
        <w:rPr>
          <w:rFonts w:ascii="Times New Roman" w:hAnsi="Times New Roman"/>
          <w:sz w:val="28"/>
          <w:szCs w:val="28"/>
          <w:lang w:val="ru-RU" w:eastAsia="ru-RU" w:bidi="ar-SA"/>
        </w:rPr>
        <w:t xml:space="preserve">порядок доступу до </w:t>
      </w:r>
      <w:proofErr w:type="spellStart"/>
      <w:r w:rsidRPr="00AB0099">
        <w:rPr>
          <w:rFonts w:ascii="Times New Roman" w:hAnsi="Times New Roman"/>
          <w:sz w:val="28"/>
          <w:szCs w:val="28"/>
          <w:lang w:val="ru-RU" w:eastAsia="ru-RU" w:bidi="ar-SA"/>
        </w:rPr>
        <w:t>публічної</w:t>
      </w:r>
      <w:proofErr w:type="spellEnd"/>
      <w:r w:rsidRPr="00AB009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інформації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Ківерцівському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районному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суді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84F3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Відповідно до </w:t>
      </w:r>
      <w:r w:rsidRPr="00F639FB">
        <w:rPr>
          <w:rFonts w:ascii="Times New Roman" w:hAnsi="Times New Roman"/>
          <w:sz w:val="28"/>
          <w:szCs w:val="28"/>
          <w:lang w:val="uk-UA" w:eastAsia="ru-RU" w:bidi="ar-SA"/>
        </w:rPr>
        <w:t xml:space="preserve"> Закону України « Про внесення змін до Закону України «Про інформацію» від 13 січня 2011 року,  Закону України</w:t>
      </w:r>
      <w:r w:rsidRPr="00F639FB">
        <w:rPr>
          <w:rFonts w:ascii="Times New Roman" w:hAnsi="Times New Roman"/>
          <w:sz w:val="28"/>
          <w:szCs w:val="28"/>
          <w:lang w:eastAsia="ru-RU" w:bidi="ar-SA"/>
        </w:rPr>
        <w:t>  </w:t>
      </w:r>
      <w:r w:rsidRPr="00F639FB">
        <w:rPr>
          <w:rFonts w:ascii="Times New Roman" w:hAnsi="Times New Roman"/>
          <w:sz w:val="28"/>
          <w:szCs w:val="28"/>
          <w:lang w:val="uk-UA" w:eastAsia="ru-RU" w:bidi="ar-SA"/>
        </w:rPr>
        <w:t xml:space="preserve">«Про доступ до публічної інформації» від 13 січня 2011 року, до Закону України «Про судоустрій і статус суддів»  з метою визначення порядку здійснення та забезпечення доступу до публічної інформації, що знаходиться у володінні Ківерцівського районного суду Волинської області, </w:t>
      </w:r>
      <w:r w:rsidRPr="00F639FB">
        <w:rPr>
          <w:rFonts w:ascii="Times New Roman" w:hAnsi="Times New Roman"/>
          <w:sz w:val="28"/>
          <w:szCs w:val="28"/>
          <w:lang w:val="uk-UA" w:eastAsia="ru-RU"/>
        </w:rPr>
        <w:t>та у  зв'язку з кадровими змінами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F639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F3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36A86">
        <w:rPr>
          <w:rFonts w:ascii="Times New Roman" w:hAnsi="Times New Roman"/>
          <w:sz w:val="28"/>
          <w:szCs w:val="28"/>
          <w:lang w:val="ru-RU" w:eastAsia="ru-RU" w:bidi="ar-SA"/>
        </w:rPr>
        <w:t>НАКАЗУЮ:</w:t>
      </w: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D84F36" w:rsidRPr="004427A5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Внести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зміни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до </w:t>
      </w: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Положення</w:t>
      </w:r>
      <w:proofErr w:type="spellEnd"/>
      <w:proofErr w:type="gram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про порядок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організації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доступу до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публічної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інформації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що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знаходиться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володінні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Ківерцівського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районного суду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Волинської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області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викласти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пункт  </w:t>
      </w:r>
      <w:r w:rsidRPr="00F639FB">
        <w:rPr>
          <w:rFonts w:ascii="Times New Roman" w:hAnsi="Times New Roman"/>
          <w:sz w:val="28"/>
          <w:szCs w:val="28"/>
          <w:lang w:val="uk-UA"/>
        </w:rPr>
        <w:t>4.4. Положення у  новій редакції: «Діловодство щодо запитів на інформацію ведеться окремо від інших виді</w:t>
      </w:r>
      <w:r>
        <w:rPr>
          <w:rFonts w:ascii="Times New Roman" w:hAnsi="Times New Roman"/>
          <w:sz w:val="28"/>
          <w:szCs w:val="28"/>
          <w:lang w:val="uk-UA"/>
        </w:rPr>
        <w:t>в діловодства і покладається в с</w:t>
      </w:r>
      <w:r w:rsidRPr="00F639FB">
        <w:rPr>
          <w:rFonts w:ascii="Times New Roman" w:hAnsi="Times New Roman"/>
          <w:sz w:val="28"/>
          <w:szCs w:val="28"/>
          <w:lang w:val="uk-UA"/>
        </w:rPr>
        <w:t>уді на керівника апарату суду»;</w:t>
      </w:r>
    </w:p>
    <w:p w:rsidR="00D84F36" w:rsidRPr="004427A5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84F3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2. 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Покласти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обов’язок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частині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організації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установленому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порядку доступу до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публічної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інформації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якою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володіє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Ківерцівський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районний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суд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Волинської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області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керівника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Ківерцівського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районного суду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Некритюк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D20C5">
        <w:rPr>
          <w:rFonts w:ascii="Times New Roman" w:hAnsi="Times New Roman"/>
          <w:sz w:val="28"/>
          <w:szCs w:val="28"/>
          <w:lang w:val="ru-RU" w:eastAsia="ru-RU"/>
        </w:rPr>
        <w:t>Вікторію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Олександрівну</w:t>
      </w:r>
      <w:proofErr w:type="spellEnd"/>
      <w:proofErr w:type="gram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разі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її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відсутності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639FB">
        <w:rPr>
          <w:rFonts w:ascii="Times New Roman" w:hAnsi="Times New Roman"/>
          <w:sz w:val="28"/>
          <w:szCs w:val="28"/>
          <w:lang w:val="uk-UA"/>
        </w:rPr>
        <w:t xml:space="preserve">(відпустка, відрядження,  тимчасова непрацездатність тощо) </w:t>
      </w:r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- на заступника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керівника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апарату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Щурук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Людмилу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Степанівну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D84F3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3</w:t>
      </w:r>
      <w:r w:rsidRPr="00F639FB">
        <w:rPr>
          <w:rFonts w:ascii="Times New Roman" w:hAnsi="Times New Roman"/>
          <w:sz w:val="28"/>
          <w:szCs w:val="28"/>
          <w:lang w:val="uk-UA" w:eastAsia="ru-RU" w:bidi="ar-SA"/>
        </w:rPr>
        <w:t>. Покласти обов’язок щодо здійснення системного та оперативного оприлюднення інформації про діяльність Ківерцівського районного суду Волинської області  та прийняті ним рішення на офіційній веб-сторінці, що розташована на веб-порталі «Судова влада України» на</w:t>
      </w:r>
      <w:r w:rsidRPr="00F639FB">
        <w:rPr>
          <w:rFonts w:ascii="Times New Roman" w:hAnsi="Times New Roman"/>
          <w:sz w:val="28"/>
          <w:szCs w:val="28"/>
          <w:lang w:val="uk-UA" w:eastAsia="ru-RU"/>
        </w:rPr>
        <w:t xml:space="preserve"> головного спеціаліста з  інформаційних технологій  </w:t>
      </w:r>
      <w:proofErr w:type="spellStart"/>
      <w:r w:rsidRPr="00F639FB">
        <w:rPr>
          <w:rFonts w:ascii="Times New Roman" w:hAnsi="Times New Roman"/>
          <w:sz w:val="28"/>
          <w:szCs w:val="28"/>
          <w:lang w:val="uk-UA" w:eastAsia="ru-RU"/>
        </w:rPr>
        <w:t>Браславську</w:t>
      </w:r>
      <w:proofErr w:type="spellEnd"/>
      <w:r w:rsidRPr="00F639FB">
        <w:rPr>
          <w:rFonts w:ascii="Times New Roman" w:hAnsi="Times New Roman"/>
          <w:sz w:val="28"/>
          <w:szCs w:val="28"/>
          <w:lang w:val="uk-UA" w:eastAsia="ru-RU"/>
        </w:rPr>
        <w:t xml:space="preserve"> Валентину Миколаївну, </w:t>
      </w:r>
      <w:r w:rsidRPr="00F639FB">
        <w:rPr>
          <w:rFonts w:ascii="Times New Roman" w:hAnsi="Times New Roman"/>
          <w:sz w:val="28"/>
          <w:szCs w:val="28"/>
          <w:lang w:val="uk-UA" w:eastAsia="ru-RU" w:bidi="ar-SA"/>
        </w:rPr>
        <w:t xml:space="preserve">у разі її відсутності </w:t>
      </w:r>
      <w:r w:rsidRPr="00F639FB">
        <w:rPr>
          <w:rFonts w:ascii="Times New Roman" w:hAnsi="Times New Roman"/>
          <w:sz w:val="28"/>
          <w:szCs w:val="28"/>
          <w:lang w:val="uk-UA"/>
        </w:rPr>
        <w:t xml:space="preserve">(відпустка, відрядження,  тимчасова непрацездатність тощо) </w:t>
      </w:r>
      <w:r w:rsidRPr="00F639FB">
        <w:rPr>
          <w:rFonts w:ascii="Times New Roman" w:hAnsi="Times New Roman"/>
          <w:sz w:val="28"/>
          <w:szCs w:val="28"/>
          <w:lang w:val="uk-UA" w:eastAsia="ru-RU" w:bidi="ar-SA"/>
        </w:rPr>
        <w:t xml:space="preserve">- на </w:t>
      </w:r>
      <w:r w:rsidRPr="00F639FB">
        <w:rPr>
          <w:rFonts w:ascii="Times New Roman" w:hAnsi="Times New Roman"/>
          <w:sz w:val="28"/>
          <w:szCs w:val="28"/>
          <w:lang w:val="uk-UA" w:eastAsia="ru-RU"/>
        </w:rPr>
        <w:lastRenderedPageBreak/>
        <w:t>керівника апарату Ківерцівського районного суду Некритюк Вікторію  Олександрівну.</w:t>
      </w: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4F36" w:rsidRPr="003D20C5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639FB">
        <w:rPr>
          <w:rFonts w:ascii="Times New Roman" w:hAnsi="Times New Roman"/>
          <w:sz w:val="28"/>
          <w:szCs w:val="28"/>
          <w:lang w:eastAsia="ru-RU" w:bidi="ar-SA"/>
        </w:rPr>
        <w:t> 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4</w:t>
      </w: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Покласти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обов’язок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частині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системного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ведення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обліку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документів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які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містять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публічну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інформацію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якою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володіє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Ківерцівський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районний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суд </w:t>
      </w:r>
      <w:proofErr w:type="gram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на </w:t>
      </w:r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керівника</w:t>
      </w:r>
      <w:proofErr w:type="spellEnd"/>
      <w:proofErr w:type="gram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Ківерцівського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районного суду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Некритюк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Вікторію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Олександрівну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разі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її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відсутності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639FB">
        <w:rPr>
          <w:rFonts w:ascii="Times New Roman" w:hAnsi="Times New Roman"/>
          <w:sz w:val="28"/>
          <w:szCs w:val="28"/>
          <w:lang w:val="uk-UA"/>
        </w:rPr>
        <w:t xml:space="preserve">(відпустка, відрядження,  тимчасова непрацездатність тощо) </w:t>
      </w:r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- на заступника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керівника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апарату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Щурук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Людмилу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Степанівну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84F3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D84F36" w:rsidRPr="003D20C5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Покласти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обов’язок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щодо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ведення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обліку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запитів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отримання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інформації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якою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володіє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Ківерцівський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районний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суд </w:t>
      </w:r>
      <w:proofErr w:type="gram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на </w:t>
      </w:r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керівника</w:t>
      </w:r>
      <w:proofErr w:type="spellEnd"/>
      <w:proofErr w:type="gram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Ківерцівського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районного суду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Некритюк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/>
        </w:rPr>
        <w:t>Вікторію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Олександрівну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разі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її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відсутності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639FB">
        <w:rPr>
          <w:rFonts w:ascii="Times New Roman" w:hAnsi="Times New Roman"/>
          <w:sz w:val="28"/>
          <w:szCs w:val="28"/>
          <w:lang w:val="uk-UA"/>
        </w:rPr>
        <w:t xml:space="preserve">(відпустка, відрядження,  тимчасова непрацездатність тощо) </w:t>
      </w:r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- на заступника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керівника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>апарату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Щурук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 xml:space="preserve"> Людмилу </w:t>
      </w:r>
      <w:proofErr w:type="spellStart"/>
      <w:r w:rsidRPr="003D20C5">
        <w:rPr>
          <w:rFonts w:ascii="Times New Roman" w:hAnsi="Times New Roman"/>
          <w:sz w:val="28"/>
          <w:szCs w:val="28"/>
          <w:lang w:val="ru-RU" w:eastAsia="ru-RU"/>
        </w:rPr>
        <w:t>Степанівну</w:t>
      </w:r>
      <w:proofErr w:type="spellEnd"/>
      <w:r w:rsidRPr="003D20C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84F36" w:rsidRPr="003D20C5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639FB">
        <w:rPr>
          <w:rFonts w:ascii="Times New Roman" w:hAnsi="Times New Roman"/>
          <w:sz w:val="28"/>
          <w:szCs w:val="28"/>
          <w:lang w:eastAsia="ru-RU" w:bidi="ar-SA"/>
        </w:rPr>
        <w:t> 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6</w:t>
      </w: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. Контроль за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виконанням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даного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наказу </w:t>
      </w:r>
      <w:proofErr w:type="spellStart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>залишаю</w:t>
      </w:r>
      <w:proofErr w:type="spellEnd"/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t xml:space="preserve"> за собою.</w:t>
      </w: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84F36" w:rsidRPr="00F639FB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84F36" w:rsidRPr="00936A8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639FB">
        <w:rPr>
          <w:rFonts w:ascii="Times New Roman" w:hAnsi="Times New Roman"/>
          <w:sz w:val="28"/>
          <w:szCs w:val="28"/>
          <w:lang w:eastAsia="ru-RU" w:bidi="ar-SA"/>
        </w:rPr>
        <w:t> </w:t>
      </w: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F639FB">
        <w:rPr>
          <w:rFonts w:ascii="Times New Roman" w:hAnsi="Times New Roman"/>
          <w:sz w:val="28"/>
          <w:szCs w:val="28"/>
          <w:lang w:val="ru-RU" w:eastAsia="ru-RU" w:bidi="ar-SA"/>
        </w:rPr>
        <w:br/>
      </w:r>
      <w:proofErr w:type="gramStart"/>
      <w:r w:rsidRPr="00936A86">
        <w:rPr>
          <w:rFonts w:ascii="Times New Roman" w:hAnsi="Times New Roman"/>
          <w:sz w:val="28"/>
          <w:szCs w:val="28"/>
          <w:lang w:val="ru-RU"/>
        </w:rPr>
        <w:t>Голова  суду</w:t>
      </w:r>
      <w:proofErr w:type="gramEnd"/>
      <w:r w:rsidRPr="00936A8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936A86">
        <w:rPr>
          <w:rFonts w:ascii="Times New Roman" w:hAnsi="Times New Roman"/>
          <w:sz w:val="28"/>
          <w:szCs w:val="28"/>
          <w:lang w:val="ru-RU"/>
        </w:rPr>
        <w:tab/>
      </w:r>
      <w:r w:rsidRPr="00936A86">
        <w:rPr>
          <w:rFonts w:ascii="Times New Roman" w:hAnsi="Times New Roman"/>
          <w:sz w:val="28"/>
          <w:szCs w:val="28"/>
          <w:lang w:val="ru-RU"/>
        </w:rPr>
        <w:tab/>
      </w:r>
      <w:r w:rsidRPr="00936A86">
        <w:rPr>
          <w:rFonts w:ascii="Times New Roman" w:hAnsi="Times New Roman"/>
          <w:sz w:val="28"/>
          <w:szCs w:val="28"/>
          <w:lang w:val="ru-RU"/>
        </w:rPr>
        <w:tab/>
      </w:r>
      <w:r w:rsidR="00936A86" w:rsidRPr="00936A86">
        <w:rPr>
          <w:rFonts w:ascii="Times New Roman" w:hAnsi="Times New Roman"/>
          <w:sz w:val="28"/>
          <w:szCs w:val="28"/>
          <w:lang w:val="ru-RU"/>
        </w:rPr>
        <w:t>(</w:t>
      </w:r>
      <w:r w:rsidR="00936A86">
        <w:rPr>
          <w:rFonts w:ascii="Times New Roman" w:hAnsi="Times New Roman"/>
          <w:sz w:val="28"/>
          <w:szCs w:val="28"/>
          <w:lang w:val="uk-UA"/>
        </w:rPr>
        <w:t>підпис</w:t>
      </w:r>
      <w:r w:rsidR="00936A86" w:rsidRPr="00936A86">
        <w:rPr>
          <w:rFonts w:ascii="Times New Roman" w:hAnsi="Times New Roman"/>
          <w:sz w:val="28"/>
          <w:szCs w:val="28"/>
          <w:lang w:val="ru-RU"/>
        </w:rPr>
        <w:t>)</w:t>
      </w:r>
      <w:r w:rsidRPr="00936A86">
        <w:rPr>
          <w:rFonts w:ascii="Times New Roman" w:hAnsi="Times New Roman"/>
          <w:sz w:val="28"/>
          <w:szCs w:val="28"/>
          <w:lang w:val="ru-RU"/>
        </w:rPr>
        <w:tab/>
      </w:r>
      <w:r w:rsidR="00936A86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36A86">
        <w:rPr>
          <w:rFonts w:ascii="Times New Roman" w:hAnsi="Times New Roman"/>
          <w:sz w:val="28"/>
          <w:szCs w:val="28"/>
          <w:lang w:val="ru-RU"/>
        </w:rPr>
        <w:t xml:space="preserve">      О.К.</w:t>
      </w:r>
      <w:r w:rsidRPr="00F639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A86">
        <w:rPr>
          <w:rFonts w:ascii="Times New Roman" w:hAnsi="Times New Roman"/>
          <w:sz w:val="28"/>
          <w:szCs w:val="28"/>
          <w:lang w:val="ru-RU"/>
        </w:rPr>
        <w:t>Костюкевич</w:t>
      </w:r>
    </w:p>
    <w:p w:rsidR="00D84F36" w:rsidRPr="00936A86" w:rsidRDefault="00D84F36" w:rsidP="00D84F36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639FB">
        <w:rPr>
          <w:rFonts w:ascii="Times New Roman" w:hAnsi="Times New Roman"/>
          <w:sz w:val="28"/>
          <w:szCs w:val="28"/>
          <w:lang w:eastAsia="ru-RU" w:bidi="ar-SA"/>
        </w:rPr>
        <w:t> </w:t>
      </w:r>
    </w:p>
    <w:p w:rsidR="00D84F36" w:rsidRPr="009E50DF" w:rsidRDefault="00D84F36" w:rsidP="00D84F36">
      <w:pPr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9E50DF">
        <w:rPr>
          <w:rFonts w:ascii="Times New Roman" w:hAnsi="Times New Roman"/>
          <w:sz w:val="27"/>
          <w:szCs w:val="27"/>
          <w:lang w:val="ru-RU" w:eastAsia="ru-RU"/>
        </w:rPr>
        <w:t> </w:t>
      </w:r>
    </w:p>
    <w:p w:rsidR="00D84F36" w:rsidRPr="00936A86" w:rsidRDefault="00D84F36" w:rsidP="00D84F36">
      <w:pPr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D84F36" w:rsidRPr="00936A86" w:rsidRDefault="00D84F36" w:rsidP="00D84F36">
      <w:pPr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D84F36" w:rsidRPr="00936A86" w:rsidRDefault="00D84F36" w:rsidP="00D84F36">
      <w:pPr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156663" w:rsidRPr="00CC0EB9" w:rsidRDefault="00156663" w:rsidP="00156663">
      <w:pPr>
        <w:pStyle w:val="a5"/>
        <w:tabs>
          <w:tab w:val="left" w:pos="3416"/>
        </w:tabs>
        <w:jc w:val="center"/>
        <w:rPr>
          <w:rFonts w:ascii="Times New Roman" w:hAnsi="Times New Roman"/>
          <w:noProof/>
          <w:color w:val="3333FF"/>
          <w:sz w:val="28"/>
          <w:szCs w:val="28"/>
          <w:lang w:val="ru-RU" w:eastAsia="ru-RU" w:bidi="ar-SA"/>
        </w:rPr>
      </w:pPr>
    </w:p>
    <w:p w:rsidR="005A4E5E" w:rsidRPr="00936A86" w:rsidRDefault="005A4E5E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p w:rsidR="007323E8" w:rsidRPr="00936A86" w:rsidRDefault="007323E8">
      <w:pPr>
        <w:rPr>
          <w:lang w:val="ru-RU"/>
        </w:rPr>
      </w:pPr>
    </w:p>
    <w:sectPr w:rsidR="007323E8" w:rsidRPr="00936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E23"/>
    <w:multiLevelType w:val="hybridMultilevel"/>
    <w:tmpl w:val="22ECFE2E"/>
    <w:lvl w:ilvl="0" w:tplc="C42ED5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E"/>
    <w:rsid w:val="00156663"/>
    <w:rsid w:val="002F4ABE"/>
    <w:rsid w:val="005A4E5E"/>
    <w:rsid w:val="007323E8"/>
    <w:rsid w:val="007D4AA8"/>
    <w:rsid w:val="00936A86"/>
    <w:rsid w:val="00BE3AFF"/>
    <w:rsid w:val="00D547A5"/>
    <w:rsid w:val="00D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C91"/>
  <w15:chartTrackingRefBased/>
  <w15:docId w15:val="{880DBFE0-92A4-4D0B-9A89-9E4CEAA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56663"/>
    <w:pPr>
      <w:spacing w:before="100" w:beforeAutospacing="1" w:after="119"/>
    </w:pPr>
    <w:rPr>
      <w:rFonts w:ascii="Times New Roman" w:hAnsi="Times New Roman"/>
    </w:rPr>
  </w:style>
  <w:style w:type="paragraph" w:styleId="a5">
    <w:name w:val="No Spacing"/>
    <w:aliases w:val="основной текст"/>
    <w:basedOn w:val="a"/>
    <w:link w:val="a6"/>
    <w:uiPriority w:val="1"/>
    <w:qFormat/>
    <w:rsid w:val="00156663"/>
    <w:rPr>
      <w:szCs w:val="32"/>
    </w:rPr>
  </w:style>
  <w:style w:type="paragraph" w:styleId="a7">
    <w:name w:val="header"/>
    <w:basedOn w:val="a"/>
    <w:link w:val="a8"/>
    <w:unhideWhenUsed/>
    <w:rsid w:val="0015666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15666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Звичайний (веб) Знак"/>
    <w:basedOn w:val="a0"/>
    <w:link w:val="a3"/>
    <w:uiPriority w:val="99"/>
    <w:rsid w:val="0015666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rame">
    <w:name w:val="grame"/>
    <w:basedOn w:val="a0"/>
    <w:rsid w:val="00156663"/>
    <w:rPr>
      <w:rFonts w:cs="Times New Roman"/>
    </w:rPr>
  </w:style>
  <w:style w:type="paragraph" w:customStyle="1" w:styleId="1">
    <w:name w:val="Абзац списку1"/>
    <w:basedOn w:val="a"/>
    <w:rsid w:val="00156663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6">
    <w:name w:val="Без інтервалів Знак"/>
    <w:aliases w:val="основной текст Знак"/>
    <w:basedOn w:val="a0"/>
    <w:link w:val="a5"/>
    <w:uiPriority w:val="1"/>
    <w:rsid w:val="00D84F36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PreformattedText">
    <w:name w:val="Preformatted Text"/>
    <w:basedOn w:val="a"/>
    <w:qFormat/>
    <w:rsid w:val="007323E8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rvts23">
    <w:name w:val="rvts23"/>
    <w:basedOn w:val="a0"/>
    <w:rsid w:val="007323E8"/>
  </w:style>
  <w:style w:type="paragraph" w:customStyle="1" w:styleId="rvps14">
    <w:name w:val="rvps14"/>
    <w:basedOn w:val="a"/>
    <w:rsid w:val="007323E8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Ківерцівський районний суд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Щурук</dc:creator>
  <cp:keywords/>
  <dc:description/>
  <cp:lastModifiedBy>RePack by Diakov</cp:lastModifiedBy>
  <cp:revision>8</cp:revision>
  <dcterms:created xsi:type="dcterms:W3CDTF">2020-06-15T13:29:00Z</dcterms:created>
  <dcterms:modified xsi:type="dcterms:W3CDTF">2020-06-17T10:09:00Z</dcterms:modified>
</cp:coreProperties>
</file>